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56" w:rsidRPr="0036008A" w:rsidRDefault="0036008A" w:rsidP="0036008A">
      <w:pPr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                                                                                                </w:t>
      </w:r>
    </w:p>
    <w:tbl>
      <w:tblPr>
        <w:tblStyle w:val="a7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969"/>
      </w:tblGrid>
      <w:tr w:rsidR="00592B56" w:rsidTr="0035395C">
        <w:tc>
          <w:tcPr>
            <w:tcW w:w="7371" w:type="dxa"/>
          </w:tcPr>
          <w:p w:rsidR="00592B56" w:rsidRPr="00706D69" w:rsidRDefault="00592B56" w:rsidP="00592B56">
            <w:pPr>
              <w:keepNext/>
              <w:keepLines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06D69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lang w:eastAsia="ru-RU"/>
              </w:rPr>
              <w:t>Список рекомендуемой литературы на лето</w:t>
            </w:r>
          </w:p>
          <w:p w:rsidR="00592B56" w:rsidRDefault="00592B56" w:rsidP="00592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F35E1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Здесь содержится примерный перечень художественной литературы для учащихся 1-11 классов. Конечно же. это всего лишь рекомендации, поэтому следуйте им, но не забывайте делать самостоятельные открытия в мире литературы!</w:t>
            </w:r>
          </w:p>
          <w:p w:rsidR="00592B56" w:rsidRPr="00592B56" w:rsidRDefault="00592B56" w:rsidP="00592B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5E1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А также щедро делитесь ими со всеми своими друзьями.</w:t>
            </w:r>
          </w:p>
        </w:tc>
        <w:tc>
          <w:tcPr>
            <w:tcW w:w="3969" w:type="dxa"/>
          </w:tcPr>
          <w:p w:rsidR="00592B56" w:rsidRDefault="00592B56" w:rsidP="006141A3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bookmarkStart w:id="0" w:name="_GoBack"/>
            <w:bookmarkEnd w:id="0"/>
          </w:p>
        </w:tc>
      </w:tr>
    </w:tbl>
    <w:tbl>
      <w:tblPr>
        <w:tblStyle w:val="a7"/>
        <w:tblpPr w:leftFromText="180" w:rightFromText="180" w:vertAnchor="page" w:horzAnchor="margin" w:tblpXSpec="center" w:tblpY="5008"/>
        <w:tblW w:w="11269" w:type="dxa"/>
        <w:tblLook w:val="04A0" w:firstRow="1" w:lastRow="0" w:firstColumn="1" w:lastColumn="0" w:noHBand="0" w:noVBand="1"/>
      </w:tblPr>
      <w:tblGrid>
        <w:gridCol w:w="7372"/>
        <w:gridCol w:w="3897"/>
      </w:tblGrid>
      <w:tr w:rsidR="0035395C" w:rsidTr="00414485">
        <w:trPr>
          <w:trHeight w:val="7645"/>
        </w:trPr>
        <w:tc>
          <w:tcPr>
            <w:tcW w:w="7372" w:type="dxa"/>
          </w:tcPr>
          <w:p w:rsidR="0035395C" w:rsidRDefault="0035395C" w:rsidP="00414485">
            <w:pPr>
              <w:keepNext/>
              <w:keepLines/>
              <w:spacing w:after="240"/>
              <w:jc w:val="center"/>
              <w:outlineLvl w:val="0"/>
            </w:pPr>
            <w:r w:rsidRPr="0076507D">
              <w:rPr>
                <w:noProof/>
                <w:lang w:eastAsia="ru-RU"/>
              </w:rPr>
              <w:drawing>
                <wp:inline distT="0" distB="0" distL="0" distR="0">
                  <wp:extent cx="3553489" cy="4881319"/>
                  <wp:effectExtent l="19050" t="0" r="8861" b="0"/>
                  <wp:docPr id="10" name="Рисунок 1" descr="https://liblbt.yanao.ru/wp-content/uploads/2020/06/111-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lbt.yanao.ru/wp-content/uploads/2020/06/111-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430" cy="4903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</w:tcPr>
          <w:p w:rsidR="0035395C" w:rsidRPr="00234088" w:rsidRDefault="0035395C" w:rsidP="00414485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234088">
              <w:rPr>
                <w:rFonts w:ascii="Times New Roman" w:hAnsi="Times New Roman" w:cs="Times New Roman"/>
                <w:sz w:val="24"/>
              </w:rPr>
              <w:t xml:space="preserve">Читайте, </w:t>
            </w:r>
            <w:proofErr w:type="gramStart"/>
            <w:r w:rsidRPr="00234088">
              <w:rPr>
                <w:rFonts w:ascii="Times New Roman" w:hAnsi="Times New Roman" w:cs="Times New Roman"/>
                <w:sz w:val="24"/>
              </w:rPr>
              <w:t>мальчишки!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Девчонки</w:t>
            </w:r>
            <w:proofErr w:type="gramEnd"/>
            <w:r w:rsidRPr="00234088">
              <w:rPr>
                <w:rFonts w:ascii="Times New Roman" w:hAnsi="Times New Roman" w:cs="Times New Roman"/>
                <w:sz w:val="24"/>
              </w:rPr>
              <w:t>, читайте!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Любимые книжки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Ищите на сайте!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В метро, в электричке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И автомобиле,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В гостях или дома,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На даче, на вилле –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Читайте, девчонки!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Читайте, мальчишки!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Плохому не учат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Любимые книжки!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Не всё в этом мире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Легко нам даётся,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И всё же упорный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И мудрый – добьётся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Того, к чему доброе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Сердце стремится: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Он клетку откроет,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Где птица томится!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И каждый из нас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Облегчённо вздохнёт,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Поверив, что мудрое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Время – придёт!</w:t>
            </w:r>
            <w:r w:rsidRPr="00234088">
              <w:rPr>
                <w:rFonts w:ascii="Times New Roman" w:hAnsi="Times New Roman" w:cs="Times New Roman"/>
                <w:sz w:val="24"/>
              </w:rPr>
              <w:br/>
              <w:t>И мудрое, новое</w:t>
            </w:r>
          </w:p>
          <w:p w:rsidR="0035395C" w:rsidRPr="00234088" w:rsidRDefault="0035395C" w:rsidP="00414485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234088">
              <w:rPr>
                <w:sz w:val="20"/>
              </w:rPr>
              <w:t xml:space="preserve"> </w:t>
            </w:r>
            <w:r w:rsidRPr="00234088">
              <w:rPr>
                <w:rFonts w:ascii="Times New Roman" w:hAnsi="Times New Roman" w:cs="Times New Roman"/>
                <w:sz w:val="24"/>
              </w:rPr>
              <w:t>Время – придёт!</w:t>
            </w:r>
          </w:p>
          <w:p w:rsidR="0035395C" w:rsidRPr="00696206" w:rsidRDefault="0035395C" w:rsidP="00414485">
            <w:pPr>
              <w:keepNext/>
              <w:keepLines/>
              <w:spacing w:after="240"/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</w:rPr>
              <w:t>Пикулева</w:t>
            </w:r>
            <w:proofErr w:type="spellEnd"/>
          </w:p>
        </w:tc>
      </w:tr>
    </w:tbl>
    <w:p w:rsidR="00223D73" w:rsidRDefault="00223D73" w:rsidP="0035395C">
      <w:pPr>
        <w:pStyle w:val="21"/>
        <w:keepNext/>
        <w:keepLines/>
        <w:shd w:val="clear" w:color="auto" w:fill="auto"/>
        <w:spacing w:before="0" w:after="258" w:line="230" w:lineRule="exact"/>
        <w:rPr>
          <w:rStyle w:val="20"/>
          <w:b/>
          <w:bCs/>
        </w:rPr>
      </w:pPr>
    </w:p>
    <w:p w:rsidR="00AE34B6" w:rsidRDefault="00AE34B6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  <w:rPr>
          <w:rStyle w:val="20"/>
          <w:b/>
          <w:bCs/>
        </w:rPr>
      </w:pP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</w:pPr>
      <w:r>
        <w:rPr>
          <w:rStyle w:val="20"/>
          <w:b/>
          <w:bCs/>
        </w:rPr>
        <w:t>Книги для чтения на лето (1 класс)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rPr>
          <w:u w:val="single"/>
        </w:rPr>
        <w:t>Фольклор.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340"/>
      </w:pPr>
      <w:r>
        <w:t xml:space="preserve">Русские народные сказки: </w:t>
      </w:r>
      <w:proofErr w:type="spellStart"/>
      <w:r>
        <w:t>Хаврошечка</w:t>
      </w:r>
      <w:proofErr w:type="spellEnd"/>
      <w:r>
        <w:t>. Русские народные сказки о животных: Зимовье зверей, Кот, лиса и петух, Лиса и заяц, Бычок - смоляной бочок, Лиса и журавль. Лисичка- сестричка и волк, Петушок Золотой гребешок.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 w:right="1040"/>
        <w:jc w:val="left"/>
      </w:pPr>
      <w:r>
        <w:t>Сказки народов мира: африканская сказка "Малыш леопард и малыш антилопа", черногорская сказка "</w:t>
      </w:r>
      <w:proofErr w:type="spellStart"/>
      <w:r>
        <w:t>Милош</w:t>
      </w:r>
      <w:proofErr w:type="spellEnd"/>
      <w:r>
        <w:t xml:space="preserve"> находит мать".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0"/>
      </w:pPr>
      <w:r>
        <w:t xml:space="preserve">* Шотландские народные сказки. Крошка Вилли Винки. Пересказала И. </w:t>
      </w:r>
      <w:proofErr w:type="spellStart"/>
      <w:r>
        <w:t>Токмакова</w:t>
      </w:r>
      <w:proofErr w:type="spellEnd"/>
      <w:r>
        <w:t>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20"/>
      </w:pPr>
      <w:r>
        <w:lastRenderedPageBreak/>
        <w:t>* Английские народные песенки. Храбрецы. Перевод С. Маршак.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/>
      </w:pPr>
      <w:r>
        <w:t>* Английские детские песенки. Плывет, плывет кораблик. Перевод С. Маршака.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0"/>
      </w:pPr>
      <w:r>
        <w:t>* Чешские народные песенки для детей. Хоровод. Пересказал С. Маршак.</w:t>
      </w:r>
    </w:p>
    <w:p w:rsidR="00A563D4" w:rsidRDefault="00A563D4" w:rsidP="00A563D4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 w:right="4980"/>
        <w:jc w:val="left"/>
      </w:pPr>
      <w:r>
        <w:t xml:space="preserve">Словацкая сказка "У солнышка в гостях". </w:t>
      </w:r>
      <w:r>
        <w:rPr>
          <w:u w:val="single"/>
        </w:rPr>
        <w:t>Литературная сказка</w:t>
      </w:r>
      <w:r>
        <w:t>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31"/>
        </w:tabs>
        <w:spacing w:before="0"/>
        <w:ind w:left="20"/>
      </w:pPr>
      <w:r>
        <w:t>Г.Х. Андерсен. Принцесса на горошине. Стойкий оловянный солдатик.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60"/>
        </w:tabs>
        <w:spacing w:before="0"/>
        <w:ind w:left="20"/>
      </w:pPr>
      <w:r>
        <w:t xml:space="preserve">А. Линдгрен. Три повести о Малыше и </w:t>
      </w:r>
      <w:proofErr w:type="spellStart"/>
      <w:r>
        <w:t>Карлсоне</w:t>
      </w:r>
      <w:proofErr w:type="spellEnd"/>
      <w:r>
        <w:t>. Мио, мой Мио.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 xml:space="preserve">В. </w:t>
      </w:r>
      <w:proofErr w:type="spellStart"/>
      <w:r>
        <w:t>Гауф</w:t>
      </w:r>
      <w:proofErr w:type="spellEnd"/>
      <w:r>
        <w:t>. Калиф-аист.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60"/>
        </w:tabs>
        <w:spacing w:before="0"/>
        <w:ind w:left="20"/>
      </w:pPr>
      <w:r>
        <w:t xml:space="preserve">А. </w:t>
      </w:r>
      <w:proofErr w:type="spellStart"/>
      <w:r>
        <w:t>Милн</w:t>
      </w:r>
      <w:proofErr w:type="spellEnd"/>
      <w:r>
        <w:t>. Винни Пух и все-все-все.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46"/>
        </w:tabs>
        <w:spacing w:before="0"/>
        <w:ind w:left="20"/>
      </w:pPr>
      <w:r>
        <w:t xml:space="preserve">Братья Гримм. Король </w:t>
      </w:r>
      <w:proofErr w:type="spellStart"/>
      <w:r>
        <w:t>Дроздобород</w:t>
      </w:r>
      <w:proofErr w:type="spellEnd"/>
      <w:r>
        <w:t>. * Умная Эльза.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>Ш. Перро. Спящая красавица.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Д. </w:t>
      </w:r>
      <w:proofErr w:type="spellStart"/>
      <w:r>
        <w:t>Родари</w:t>
      </w:r>
      <w:proofErr w:type="spellEnd"/>
      <w:r>
        <w:t>. Путешествие Голубой стрелы.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 xml:space="preserve">А.С. Пушкин. Сказка о мертвой царевне и о семи богатырях. Сказка о царе </w:t>
      </w:r>
      <w:proofErr w:type="spellStart"/>
      <w:r>
        <w:t>Салтане</w:t>
      </w:r>
      <w:proofErr w:type="spellEnd"/>
      <w:r>
        <w:t>...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>П. Ершов. Конек-горбунок.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t>П. Бажов. Серебряное копытце. * Голубая змейка.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t>В. Катаев. Дудочка и кувшинчик.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t xml:space="preserve">К. Чуковский. Доктор Айболит. </w:t>
      </w:r>
      <w:proofErr w:type="spellStart"/>
      <w:r>
        <w:t>Тараканище</w:t>
      </w:r>
      <w:proofErr w:type="spellEnd"/>
      <w:r>
        <w:t xml:space="preserve">. </w:t>
      </w:r>
      <w:proofErr w:type="spellStart"/>
      <w:r>
        <w:t>Бармалей</w:t>
      </w:r>
      <w:proofErr w:type="spellEnd"/>
      <w:r>
        <w:t>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t xml:space="preserve">М. </w:t>
      </w:r>
      <w:proofErr w:type="spellStart"/>
      <w:r>
        <w:t>Пляцковский</w:t>
      </w:r>
      <w:proofErr w:type="spellEnd"/>
      <w:r>
        <w:t>. Разноцветные зверята.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370"/>
        </w:tabs>
        <w:spacing w:before="0"/>
        <w:ind w:left="20"/>
      </w:pPr>
      <w:r>
        <w:t>* Г. Цыферов. Как лягушонок искал папу.</w:t>
      </w:r>
    </w:p>
    <w:p w:rsidR="00A563D4" w:rsidRDefault="00A563D4" w:rsidP="00A563D4">
      <w:pPr>
        <w:pStyle w:val="a5"/>
        <w:numPr>
          <w:ilvl w:val="1"/>
          <w:numId w:val="1"/>
        </w:numPr>
        <w:shd w:val="clear" w:color="auto" w:fill="auto"/>
        <w:tabs>
          <w:tab w:val="left" w:pos="385"/>
        </w:tabs>
        <w:spacing w:before="0"/>
        <w:ind w:left="20" w:right="6520"/>
        <w:jc w:val="left"/>
      </w:pPr>
      <w:r>
        <w:t xml:space="preserve">А. Митяев Богатыри. </w:t>
      </w:r>
      <w:r>
        <w:rPr>
          <w:u w:val="single"/>
        </w:rPr>
        <w:t>Рассказы о детях и для детей.</w:t>
      </w:r>
    </w:p>
    <w:p w:rsidR="00A563D4" w:rsidRDefault="00A563D4" w:rsidP="00A563D4">
      <w:pPr>
        <w:pStyle w:val="a5"/>
        <w:numPr>
          <w:ilvl w:val="2"/>
          <w:numId w:val="1"/>
        </w:numPr>
        <w:shd w:val="clear" w:color="auto" w:fill="auto"/>
        <w:tabs>
          <w:tab w:val="left" w:pos="236"/>
        </w:tabs>
        <w:spacing w:before="0"/>
        <w:ind w:left="20"/>
      </w:pPr>
      <w:r>
        <w:t>Л. Толстой. Рассказы из "Русской азбуки".</w:t>
      </w:r>
    </w:p>
    <w:p w:rsidR="00A563D4" w:rsidRDefault="00A563D4" w:rsidP="00A563D4">
      <w:pPr>
        <w:pStyle w:val="a5"/>
        <w:numPr>
          <w:ilvl w:val="2"/>
          <w:numId w:val="1"/>
        </w:numPr>
        <w:shd w:val="clear" w:color="auto" w:fill="auto"/>
        <w:tabs>
          <w:tab w:val="left" w:pos="255"/>
        </w:tabs>
        <w:spacing w:before="0"/>
        <w:ind w:left="20" w:right="1040"/>
        <w:jc w:val="left"/>
      </w:pPr>
      <w:r>
        <w:t>Н. Носов. Живая шляпа. Дружок. Фантазеры. Карасик. Веселая семейка и другие рассказы. Приключения Незнайки и его друзей.</w:t>
      </w:r>
    </w:p>
    <w:p w:rsidR="00A563D4" w:rsidRDefault="00A563D4" w:rsidP="00A563D4">
      <w:pPr>
        <w:pStyle w:val="a5"/>
        <w:numPr>
          <w:ilvl w:val="2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>В. Драгунский. "Он живой и светится."</w:t>
      </w:r>
    </w:p>
    <w:p w:rsidR="00A563D4" w:rsidRDefault="00A563D4" w:rsidP="00A563D4">
      <w:pPr>
        <w:pStyle w:val="a5"/>
        <w:numPr>
          <w:ilvl w:val="2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В. Осеева. Волшебное слово. Почему? Синие листья.</w:t>
      </w:r>
    </w:p>
    <w:p w:rsidR="00A563D4" w:rsidRDefault="00A563D4" w:rsidP="00A563D4">
      <w:pPr>
        <w:pStyle w:val="a5"/>
        <w:numPr>
          <w:ilvl w:val="2"/>
          <w:numId w:val="1"/>
        </w:numPr>
        <w:shd w:val="clear" w:color="auto" w:fill="auto"/>
        <w:tabs>
          <w:tab w:val="left" w:pos="250"/>
        </w:tabs>
        <w:spacing w:before="0"/>
        <w:ind w:left="20" w:right="5760"/>
        <w:jc w:val="left"/>
      </w:pPr>
      <w:r>
        <w:t xml:space="preserve">Б. Житков. Как я ловил человечков. </w:t>
      </w:r>
      <w:r>
        <w:rPr>
          <w:u w:val="single"/>
        </w:rPr>
        <w:t>О животных</w:t>
      </w:r>
      <w:r>
        <w:t>.</w:t>
      </w:r>
    </w:p>
    <w:p w:rsidR="00A563D4" w:rsidRDefault="00A563D4" w:rsidP="00A563D4">
      <w:pPr>
        <w:pStyle w:val="a5"/>
        <w:numPr>
          <w:ilvl w:val="3"/>
          <w:numId w:val="1"/>
        </w:numPr>
        <w:shd w:val="clear" w:color="auto" w:fill="auto"/>
        <w:tabs>
          <w:tab w:val="left" w:pos="231"/>
        </w:tabs>
        <w:spacing w:before="0"/>
        <w:ind w:left="20"/>
      </w:pPr>
      <w:r>
        <w:t>В. Бианки. Синичкин календарь. Лесные домишки. Оранжевое горлышко.</w:t>
      </w:r>
    </w:p>
    <w:p w:rsidR="00A563D4" w:rsidRDefault="00A563D4" w:rsidP="00A563D4">
      <w:pPr>
        <w:pStyle w:val="a5"/>
        <w:numPr>
          <w:ilvl w:val="3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Г. Снегирев. Скворец. </w:t>
      </w:r>
      <w:proofErr w:type="spellStart"/>
      <w:r>
        <w:t>Хитрыйбурундучок</w:t>
      </w:r>
      <w:proofErr w:type="spellEnd"/>
      <w:r>
        <w:t xml:space="preserve"> и другие рассказы.</w:t>
      </w:r>
    </w:p>
    <w:p w:rsidR="00A563D4" w:rsidRDefault="00A563D4" w:rsidP="00A563D4">
      <w:pPr>
        <w:pStyle w:val="a5"/>
        <w:numPr>
          <w:ilvl w:val="3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>Н. Сладков. Разноцветная земля. * Лесные сказки.</w:t>
      </w:r>
    </w:p>
    <w:p w:rsidR="00A563D4" w:rsidRDefault="00A563D4" w:rsidP="00A563D4">
      <w:pPr>
        <w:pStyle w:val="a5"/>
        <w:numPr>
          <w:ilvl w:val="3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М. Пришвин. Еж. Ребята и утята.</w:t>
      </w:r>
    </w:p>
    <w:p w:rsidR="00A563D4" w:rsidRDefault="00A563D4" w:rsidP="00A563D4">
      <w:pPr>
        <w:pStyle w:val="a5"/>
        <w:numPr>
          <w:ilvl w:val="3"/>
          <w:numId w:val="1"/>
        </w:numPr>
        <w:shd w:val="clear" w:color="auto" w:fill="auto"/>
        <w:tabs>
          <w:tab w:val="left" w:pos="260"/>
        </w:tabs>
        <w:spacing w:before="0"/>
        <w:ind w:left="20" w:right="5400"/>
        <w:jc w:val="left"/>
      </w:pPr>
      <w:r>
        <w:t xml:space="preserve">И. Соколов-Микитов. </w:t>
      </w:r>
      <w:proofErr w:type="spellStart"/>
      <w:r>
        <w:t>Листопадничек</w:t>
      </w:r>
      <w:proofErr w:type="spellEnd"/>
      <w:r>
        <w:t xml:space="preserve">. </w:t>
      </w:r>
      <w:r>
        <w:rPr>
          <w:u w:val="single"/>
        </w:rPr>
        <w:t>Русская классическая поэзия. Басни.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>1. А.С. Пушкин. "Зима! Крестьянин торжествуя.", "Румяной зарею."</w:t>
      </w:r>
    </w:p>
    <w:p w:rsidR="00A563D4" w:rsidRDefault="00A563D4" w:rsidP="00A563D4">
      <w:pPr>
        <w:pStyle w:val="a5"/>
        <w:numPr>
          <w:ilvl w:val="4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Н. Некрасов. "Не ветер бушует над бором."</w:t>
      </w:r>
    </w:p>
    <w:p w:rsidR="00A563D4" w:rsidRDefault="00A563D4" w:rsidP="00A563D4">
      <w:pPr>
        <w:pStyle w:val="a5"/>
        <w:numPr>
          <w:ilvl w:val="4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>К. Бальмонт. Снежинка.</w:t>
      </w:r>
    </w:p>
    <w:p w:rsidR="00A563D4" w:rsidRDefault="00A563D4" w:rsidP="00A563D4">
      <w:pPr>
        <w:pStyle w:val="a5"/>
        <w:numPr>
          <w:ilvl w:val="4"/>
          <w:numId w:val="1"/>
        </w:numPr>
        <w:shd w:val="clear" w:color="auto" w:fill="auto"/>
        <w:tabs>
          <w:tab w:val="left" w:pos="265"/>
        </w:tabs>
        <w:spacing w:before="0"/>
        <w:ind w:left="20"/>
      </w:pPr>
      <w:r>
        <w:t>С. Есенин. "Поет зима - аукает."</w:t>
      </w:r>
    </w:p>
    <w:p w:rsidR="00A563D4" w:rsidRDefault="00A563D4" w:rsidP="00A563D4">
      <w:pPr>
        <w:pStyle w:val="a5"/>
        <w:numPr>
          <w:ilvl w:val="4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С. Черный. На коньках. Про девочку, которая нашла своего мишку. Кто?</w:t>
      </w:r>
    </w:p>
    <w:p w:rsidR="00A563D4" w:rsidRDefault="00A563D4" w:rsidP="00A563D4">
      <w:pPr>
        <w:pStyle w:val="a5"/>
        <w:numPr>
          <w:ilvl w:val="4"/>
          <w:numId w:val="1"/>
        </w:numPr>
        <w:shd w:val="clear" w:color="auto" w:fill="auto"/>
        <w:tabs>
          <w:tab w:val="left" w:pos="250"/>
        </w:tabs>
        <w:spacing w:before="0"/>
        <w:ind w:left="20" w:right="1780"/>
        <w:jc w:val="left"/>
      </w:pPr>
      <w:r>
        <w:t xml:space="preserve">И.А. Крылов. Лебедь, рак да щука. Стрекоза и муравей. Ворона и лисица. </w:t>
      </w:r>
      <w:r>
        <w:rPr>
          <w:u w:val="single"/>
        </w:rPr>
        <w:t>Современная поэзия</w:t>
      </w:r>
      <w:r>
        <w:t>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31"/>
        </w:tabs>
        <w:spacing w:before="0"/>
        <w:ind w:left="20"/>
      </w:pPr>
      <w:r>
        <w:t>Н. Рубцов. Воробей. Ворона.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60"/>
        </w:tabs>
        <w:spacing w:before="0"/>
        <w:ind w:left="20"/>
      </w:pPr>
      <w:r>
        <w:t xml:space="preserve">А. </w:t>
      </w:r>
      <w:proofErr w:type="spellStart"/>
      <w:r>
        <w:t>Барто</w:t>
      </w:r>
      <w:proofErr w:type="spellEnd"/>
      <w:r>
        <w:t>. В защиту Деда Мороза.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50"/>
        </w:tabs>
        <w:spacing w:before="0"/>
        <w:ind w:left="20" w:right="920"/>
      </w:pPr>
      <w:r>
        <w:t>Г. Сапгир. Подарки весны. Садовник. Кошка и я. Лесная азбука. Четыре конверта. Сказка о лесной музыке.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Е. Трутнева. Осень.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46"/>
        </w:tabs>
        <w:spacing w:before="0"/>
        <w:ind w:left="20"/>
      </w:pPr>
      <w:r>
        <w:t>И. Пивоварова. Долго мы искали. О чем мечтала туча. Синий вечер.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70"/>
        </w:tabs>
        <w:spacing w:before="0"/>
        <w:ind w:left="20" w:right="360"/>
        <w:jc w:val="left"/>
      </w:pPr>
      <w:r>
        <w:t xml:space="preserve">О. </w:t>
      </w:r>
      <w:proofErr w:type="spellStart"/>
      <w:r>
        <w:t>Дриз</w:t>
      </w:r>
      <w:proofErr w:type="spellEnd"/>
      <w:r>
        <w:t>. Стеклышки. Пуговки. Сто весенних лягушат. Когда человеку шесть. Виолончель. Глоток воды.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 xml:space="preserve">Ю. </w:t>
      </w:r>
      <w:proofErr w:type="spellStart"/>
      <w:r>
        <w:t>Мориц</w:t>
      </w:r>
      <w:proofErr w:type="spellEnd"/>
      <w:r>
        <w:t>. Это - да! Это - нет! Любимый пони. Пони.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65"/>
        </w:tabs>
        <w:spacing w:before="0"/>
        <w:ind w:left="20"/>
      </w:pPr>
      <w:r>
        <w:t xml:space="preserve">* Д. </w:t>
      </w:r>
      <w:proofErr w:type="spellStart"/>
      <w:r>
        <w:t>Родари</w:t>
      </w:r>
      <w:proofErr w:type="spellEnd"/>
      <w:r>
        <w:t>. Поезд стихов.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>В. Берестов. Сказки, песни, загадки. Мастер Птица.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370"/>
        </w:tabs>
        <w:spacing w:before="0"/>
        <w:ind w:left="20"/>
      </w:pPr>
      <w:r>
        <w:t>* В. Берестов. Жаворонок. По дороге в первый класс.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t xml:space="preserve">И. </w:t>
      </w:r>
      <w:proofErr w:type="spellStart"/>
      <w:r>
        <w:t>Токмакова</w:t>
      </w:r>
      <w:proofErr w:type="spellEnd"/>
      <w:r>
        <w:t xml:space="preserve">. </w:t>
      </w:r>
      <w:proofErr w:type="spellStart"/>
      <w:r>
        <w:t>Плим</w:t>
      </w:r>
      <w:proofErr w:type="spellEnd"/>
      <w:r>
        <w:t>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351"/>
        </w:tabs>
        <w:spacing w:before="0"/>
        <w:ind w:left="20"/>
      </w:pPr>
      <w:r>
        <w:lastRenderedPageBreak/>
        <w:t xml:space="preserve">Р. </w:t>
      </w:r>
      <w:proofErr w:type="spellStart"/>
      <w:r>
        <w:t>Сеф</w:t>
      </w:r>
      <w:proofErr w:type="spellEnd"/>
      <w:r>
        <w:t>. Необычный пешеход. Ключ от сказки.</w:t>
      </w:r>
    </w:p>
    <w:p w:rsidR="00A563D4" w:rsidRDefault="00A563D4" w:rsidP="00A563D4">
      <w:pPr>
        <w:pStyle w:val="a5"/>
        <w:numPr>
          <w:ilvl w:val="5"/>
          <w:numId w:val="1"/>
        </w:numPr>
        <w:shd w:val="clear" w:color="auto" w:fill="auto"/>
        <w:tabs>
          <w:tab w:val="left" w:pos="793"/>
        </w:tabs>
        <w:spacing w:before="0" w:after="815"/>
        <w:ind w:left="20"/>
      </w:pPr>
      <w:r>
        <w:t>С.В.</w:t>
      </w:r>
      <w:r>
        <w:tab/>
        <w:t>Михалков. Стихи для детей.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</w:pPr>
      <w:bookmarkStart w:id="1" w:name="bookmark2"/>
      <w:r>
        <w:rPr>
          <w:rStyle w:val="212"/>
          <w:b/>
          <w:bCs/>
        </w:rPr>
        <w:t>Книги для чтения на лето (2 класс)</w:t>
      </w:r>
      <w:bookmarkEnd w:id="1"/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>Фольклор.</w:t>
      </w:r>
    </w:p>
    <w:p w:rsidR="00A563D4" w:rsidRDefault="00A563D4" w:rsidP="00A563D4">
      <w:pPr>
        <w:pStyle w:val="a5"/>
        <w:numPr>
          <w:ilvl w:val="6"/>
          <w:numId w:val="1"/>
        </w:numPr>
        <w:shd w:val="clear" w:color="auto" w:fill="auto"/>
        <w:tabs>
          <w:tab w:val="left" w:pos="250"/>
        </w:tabs>
        <w:spacing w:before="0"/>
        <w:ind w:left="20" w:right="920"/>
      </w:pPr>
      <w:r>
        <w:t xml:space="preserve">Русские народные сказки: Гуси-лебеди. Морозко. Два мороза. Снегурочка. Иван- царевич и серый волк. Сестрица Аленушка и братец Иванушка. Мальчик с пальчик. </w:t>
      </w:r>
      <w:proofErr w:type="spellStart"/>
      <w:r>
        <w:t>Финист</w:t>
      </w:r>
      <w:proofErr w:type="spellEnd"/>
      <w:r>
        <w:t xml:space="preserve"> Ясный Сокол. Семь </w:t>
      </w:r>
      <w:proofErr w:type="spellStart"/>
      <w:r>
        <w:t>Симеонов</w:t>
      </w:r>
      <w:proofErr w:type="spellEnd"/>
      <w:r>
        <w:t>-семь работников.</w:t>
      </w:r>
    </w:p>
    <w:p w:rsidR="00A563D4" w:rsidRDefault="00A563D4" w:rsidP="00A563D4">
      <w:pPr>
        <w:pStyle w:val="a5"/>
        <w:numPr>
          <w:ilvl w:val="6"/>
          <w:numId w:val="1"/>
        </w:numPr>
        <w:shd w:val="clear" w:color="auto" w:fill="auto"/>
        <w:tabs>
          <w:tab w:val="left" w:pos="270"/>
        </w:tabs>
        <w:spacing w:before="0"/>
        <w:ind w:left="20" w:right="360"/>
        <w:jc w:val="left"/>
      </w:pPr>
      <w:r>
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>
        <w:t>Айога</w:t>
      </w:r>
      <w:proofErr w:type="spellEnd"/>
      <w:r>
        <w:t>", немецкая сказка "Бабушка Метелица", японская сказка "Журавлиные перья", американская сказка "Муравей и пшеничные зерна".</w:t>
      </w:r>
    </w:p>
    <w:p w:rsidR="00A563D4" w:rsidRDefault="00A563D4" w:rsidP="00A563D4">
      <w:pPr>
        <w:pStyle w:val="a5"/>
        <w:numPr>
          <w:ilvl w:val="6"/>
          <w:numId w:val="1"/>
        </w:numPr>
        <w:shd w:val="clear" w:color="auto" w:fill="auto"/>
        <w:tabs>
          <w:tab w:val="left" w:pos="255"/>
        </w:tabs>
        <w:spacing w:before="0"/>
        <w:ind w:left="20" w:right="7320"/>
        <w:jc w:val="left"/>
      </w:pPr>
      <w:r>
        <w:t>Богатырские сказки. Литературные сказки.</w:t>
      </w:r>
    </w:p>
    <w:p w:rsidR="00A563D4" w:rsidRDefault="00A563D4" w:rsidP="00A563D4">
      <w:pPr>
        <w:pStyle w:val="a5"/>
        <w:numPr>
          <w:ilvl w:val="7"/>
          <w:numId w:val="1"/>
        </w:numPr>
        <w:shd w:val="clear" w:color="auto" w:fill="auto"/>
        <w:tabs>
          <w:tab w:val="left" w:pos="231"/>
        </w:tabs>
        <w:spacing w:before="0"/>
        <w:ind w:left="20"/>
      </w:pPr>
      <w:r>
        <w:t>Братья Гримм. Золотой гусь и другие сказки.</w:t>
      </w:r>
    </w:p>
    <w:p w:rsidR="00A563D4" w:rsidRDefault="00A563D4" w:rsidP="00A563D4">
      <w:pPr>
        <w:pStyle w:val="a5"/>
        <w:numPr>
          <w:ilvl w:val="7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Ш. Перро. Кот в сапогах. Золушка.</w:t>
      </w:r>
    </w:p>
    <w:p w:rsidR="00A563D4" w:rsidRDefault="00A563D4" w:rsidP="00A563D4">
      <w:pPr>
        <w:pStyle w:val="a5"/>
        <w:numPr>
          <w:ilvl w:val="7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 xml:space="preserve">Г.Х. Андерсен. </w:t>
      </w:r>
      <w:proofErr w:type="spellStart"/>
      <w:r>
        <w:t>Дюймовочка</w:t>
      </w:r>
      <w:proofErr w:type="spellEnd"/>
      <w:r>
        <w:t>. Огниво. Снеговик.</w:t>
      </w:r>
    </w:p>
    <w:p w:rsidR="00A563D4" w:rsidRDefault="00A563D4" w:rsidP="00A563D4">
      <w:pPr>
        <w:pStyle w:val="a5"/>
        <w:numPr>
          <w:ilvl w:val="7"/>
          <w:numId w:val="1"/>
        </w:numPr>
        <w:shd w:val="clear" w:color="auto" w:fill="auto"/>
        <w:tabs>
          <w:tab w:val="left" w:pos="255"/>
        </w:tabs>
        <w:spacing w:before="0"/>
        <w:ind w:left="20"/>
      </w:pPr>
      <w:r>
        <w:t>В. Одоевский. Мороз Иванович. Городок в табакерке.</w:t>
      </w:r>
    </w:p>
    <w:p w:rsidR="00A563D4" w:rsidRDefault="00A563D4" w:rsidP="00A563D4">
      <w:pPr>
        <w:pStyle w:val="a5"/>
        <w:numPr>
          <w:ilvl w:val="7"/>
          <w:numId w:val="1"/>
        </w:numPr>
        <w:shd w:val="clear" w:color="auto" w:fill="auto"/>
        <w:tabs>
          <w:tab w:val="left" w:pos="260"/>
        </w:tabs>
        <w:spacing w:before="0"/>
        <w:ind w:left="20" w:right="360"/>
        <w:jc w:val="left"/>
      </w:pPr>
      <w:r>
        <w:t>Д. Мамин-Сибиряк. Сказка про храброго Зайца - Длинные Уши, Косые Глаза, Короткий Хвост. Серая Шейка.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>О природе и животных.</w:t>
      </w:r>
    </w:p>
    <w:p w:rsidR="00A563D4" w:rsidRDefault="00A563D4" w:rsidP="00A563D4">
      <w:pPr>
        <w:pStyle w:val="a5"/>
        <w:numPr>
          <w:ilvl w:val="8"/>
          <w:numId w:val="1"/>
        </w:numPr>
        <w:shd w:val="clear" w:color="auto" w:fill="auto"/>
        <w:tabs>
          <w:tab w:val="left" w:pos="260"/>
        </w:tabs>
        <w:spacing w:before="0"/>
        <w:ind w:left="20" w:right="360"/>
        <w:jc w:val="left"/>
      </w:pPr>
      <w:r>
        <w:t xml:space="preserve">В. Бианки. Музыкант. </w:t>
      </w:r>
      <w:proofErr w:type="spellStart"/>
      <w:r>
        <w:t>Аришка</w:t>
      </w:r>
      <w:proofErr w:type="spellEnd"/>
      <w:r>
        <w:t xml:space="preserve">-трусишка. Сова. Хитрый Лис и умная Уточка. Наводнение в лесу. Купание медвежат. </w:t>
      </w:r>
      <w:proofErr w:type="gramStart"/>
      <w:r>
        <w:t>Приспособился..</w:t>
      </w:r>
      <w:proofErr w:type="gramEnd"/>
      <w:r>
        <w:t xml:space="preserve"> Приключения </w:t>
      </w:r>
      <w:proofErr w:type="spellStart"/>
      <w:r>
        <w:t>Муравьишки</w:t>
      </w:r>
      <w:proofErr w:type="spellEnd"/>
      <w:r>
        <w:t>.</w:t>
      </w:r>
    </w:p>
    <w:p w:rsidR="00A563D4" w:rsidRDefault="00A563D4" w:rsidP="00A563D4">
      <w:pPr>
        <w:pStyle w:val="a5"/>
        <w:numPr>
          <w:ilvl w:val="8"/>
          <w:numId w:val="1"/>
        </w:numPr>
        <w:shd w:val="clear" w:color="auto" w:fill="auto"/>
        <w:tabs>
          <w:tab w:val="left" w:pos="255"/>
        </w:tabs>
        <w:spacing w:before="0"/>
        <w:ind w:left="20" w:right="360"/>
        <w:jc w:val="left"/>
      </w:pPr>
      <w:r>
        <w:t xml:space="preserve">М. Пришвин. Журка. Хромка. Глоток молока. Золотой луг. </w:t>
      </w:r>
      <w:proofErr w:type="spellStart"/>
      <w:r>
        <w:t>Лисичкин</w:t>
      </w:r>
      <w:proofErr w:type="spellEnd"/>
      <w:r>
        <w:t xml:space="preserve"> хлеб. Птицы под снегом.</w:t>
      </w:r>
    </w:p>
    <w:p w:rsidR="00A563D4" w:rsidRDefault="00A563D4" w:rsidP="00A563D4">
      <w:pPr>
        <w:pStyle w:val="a5"/>
        <w:numPr>
          <w:ilvl w:val="8"/>
          <w:numId w:val="1"/>
        </w:numPr>
        <w:shd w:val="clear" w:color="auto" w:fill="auto"/>
        <w:tabs>
          <w:tab w:val="left" w:pos="250"/>
        </w:tabs>
        <w:spacing w:before="0"/>
        <w:ind w:left="20"/>
      </w:pPr>
      <w:r>
        <w:t xml:space="preserve">Е. </w:t>
      </w:r>
      <w:proofErr w:type="spellStart"/>
      <w:r>
        <w:t>Чарушин</w:t>
      </w:r>
      <w:proofErr w:type="spellEnd"/>
      <w:r>
        <w:t>. Страшный рассказ. Кот Епифан. Друзья. Никита-охотник. Томкины сны.</w:t>
      </w:r>
    </w:p>
    <w:p w:rsidR="00A563D4" w:rsidRDefault="00A563D4" w:rsidP="00A563D4">
      <w:pPr>
        <w:pStyle w:val="a5"/>
        <w:numPr>
          <w:ilvl w:val="8"/>
          <w:numId w:val="1"/>
        </w:numPr>
        <w:shd w:val="clear" w:color="auto" w:fill="auto"/>
        <w:tabs>
          <w:tab w:val="left" w:pos="260"/>
        </w:tabs>
        <w:spacing w:before="0"/>
        <w:ind w:left="20" w:right="920"/>
      </w:pPr>
      <w:r>
        <w:t>Н. Сладков. Всему свое время. Барсук и Медведь. Лиса-плясунья. Сорока и Заяц. Почему год круглый? Медвежья горка.</w:t>
      </w:r>
    </w:p>
    <w:p w:rsidR="00A563D4" w:rsidRDefault="00A563D4" w:rsidP="00A563D4">
      <w:pPr>
        <w:pStyle w:val="a5"/>
        <w:numPr>
          <w:ilvl w:val="8"/>
          <w:numId w:val="1"/>
        </w:numPr>
        <w:shd w:val="clear" w:color="auto" w:fill="auto"/>
        <w:tabs>
          <w:tab w:val="left" w:pos="246"/>
        </w:tabs>
        <w:spacing w:before="0"/>
        <w:ind w:left="20"/>
      </w:pPr>
      <w:r>
        <w:t xml:space="preserve">Г. </w:t>
      </w:r>
      <w:proofErr w:type="spellStart"/>
      <w:r>
        <w:t>Скребицкий</w:t>
      </w:r>
      <w:proofErr w:type="spellEnd"/>
      <w:r>
        <w:t>. Заботливая мамаша. Жаворонок. Как белочка зимует. Чем дятел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t>кормится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500"/>
        <w:jc w:val="left"/>
      </w:pPr>
      <w:r>
        <w:t xml:space="preserve">6. Г. Снегирев. Про пингвинов. </w:t>
      </w:r>
      <w:r>
        <w:rPr>
          <w:u w:val="single"/>
        </w:rPr>
        <w:t>Рассказы о детях и для детей.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220"/>
        <w:jc w:val="left"/>
      </w:pPr>
      <w:r>
        <w:t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Русская классическая поэзия. Басни.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55"/>
        </w:tabs>
        <w:spacing w:before="0"/>
        <w:ind w:left="20" w:right="220"/>
        <w:jc w:val="left"/>
      </w:pPr>
      <w:r>
        <w:t>А.С. Пушкин. "Унылая пора! Очей очарованье.", "В тот год осенняя погода.", "Уж небо осенью дышало.", "За весной, красой природы.", "Опрятней модного паркета."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65"/>
        </w:tabs>
        <w:spacing w:before="0"/>
        <w:ind w:left="20"/>
        <w:jc w:val="left"/>
      </w:pPr>
      <w:r>
        <w:t>С. Есенин. Ночь. Береза. Черемуха, "Нивы сжаты, рощи голы."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60"/>
        </w:tabs>
        <w:spacing w:before="0"/>
        <w:ind w:left="20"/>
        <w:jc w:val="left"/>
      </w:pPr>
      <w:r>
        <w:t>Ф. Тютчев. "Чародейкою зимою.", Весна.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60"/>
        </w:tabs>
        <w:spacing w:before="0"/>
        <w:ind w:left="20"/>
        <w:jc w:val="left"/>
      </w:pPr>
      <w:r>
        <w:t>А.А.Фет. "Ласточки пропали."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46"/>
        </w:tabs>
        <w:spacing w:before="0"/>
        <w:ind w:left="20"/>
        <w:jc w:val="left"/>
      </w:pPr>
      <w:r>
        <w:t>И.А. Крылов. Мартышка и очки. Стрекоза и муравей.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Н. Некрасов. Саша.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И. Никитин. "Полюбуйся, весна наступает."</w:t>
      </w:r>
    </w:p>
    <w:p w:rsidR="00A563D4" w:rsidRDefault="00A563D4" w:rsidP="00A563D4">
      <w:pPr>
        <w:pStyle w:val="a5"/>
        <w:numPr>
          <w:ilvl w:val="9"/>
          <w:numId w:val="1"/>
        </w:numPr>
        <w:shd w:val="clear" w:color="auto" w:fill="auto"/>
        <w:tabs>
          <w:tab w:val="clear" w:pos="360"/>
          <w:tab w:val="left" w:pos="260"/>
        </w:tabs>
        <w:spacing w:before="0"/>
        <w:ind w:left="20" w:right="220"/>
        <w:jc w:val="left"/>
      </w:pPr>
      <w:r>
        <w:t>В. Маяковский. Что такое хорошо и что такое плохо? Из истории Отечества.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t>1. С. Алексеев. Генералам генерал (о Суворове)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t>Для самостоятельного чтения: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Фольклор.</w:t>
      </w:r>
    </w:p>
    <w:p w:rsidR="00A563D4" w:rsidRDefault="00A563D4" w:rsidP="00A563D4">
      <w:pPr>
        <w:pStyle w:val="a5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Малые жанровые формы.</w:t>
      </w:r>
    </w:p>
    <w:p w:rsidR="00A563D4" w:rsidRDefault="00A563D4" w:rsidP="00A563D4">
      <w:pPr>
        <w:pStyle w:val="a5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Былины "Добрыня Никитич", "Добрыня и Змей".</w:t>
      </w:r>
    </w:p>
    <w:p w:rsidR="00A563D4" w:rsidRDefault="00A563D4" w:rsidP="00A563D4">
      <w:pPr>
        <w:pStyle w:val="a5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t>Богатырские сказки. Литературные сказки.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А. С. Пушкин. Сказка о рыбаке и рыбке.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lastRenderedPageBreak/>
        <w:t>Г. М. Цыферов. Дневник медвежонка. Про цыпленка, солнце и медвежонка. Что у нас во дворе? Смешная сказка.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В. Медведев. Как Воробьенок придумал голосами меняться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Э. Успенский. "Дядя Федор, пес и кот".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Т. Крюкова. "Дом вверх дном". "Алле-оп!"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Д. </w:t>
      </w:r>
      <w:proofErr w:type="spellStart"/>
      <w:r>
        <w:t>Биссет</w:t>
      </w:r>
      <w:proofErr w:type="spellEnd"/>
      <w:r>
        <w:t>. Беседы с тигром. Все кувырком.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 xml:space="preserve">Б. Поттер. </w:t>
      </w:r>
      <w:proofErr w:type="spellStart"/>
      <w:r>
        <w:t>Ухти-Тухти</w:t>
      </w:r>
      <w:proofErr w:type="spellEnd"/>
      <w:r>
        <w:t>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41"/>
        </w:tabs>
        <w:spacing w:before="0"/>
        <w:ind w:left="20"/>
        <w:jc w:val="left"/>
      </w:pPr>
      <w:r>
        <w:t xml:space="preserve">Я. </w:t>
      </w:r>
      <w:proofErr w:type="spellStart"/>
      <w:r>
        <w:t>Экхольн</w:t>
      </w:r>
      <w:proofErr w:type="spellEnd"/>
      <w:r>
        <w:t xml:space="preserve">. Тутта </w:t>
      </w:r>
      <w:proofErr w:type="spellStart"/>
      <w:r>
        <w:t>Карлсон</w:t>
      </w:r>
      <w:proofErr w:type="spellEnd"/>
      <w:r>
        <w:t xml:space="preserve"> Первая и единственная. Людвиг Четырнадцатый и другие.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Э. </w:t>
      </w:r>
      <w:proofErr w:type="spellStart"/>
      <w:r>
        <w:t>Хоггард</w:t>
      </w:r>
      <w:proofErr w:type="spellEnd"/>
      <w:r>
        <w:t xml:space="preserve">. </w:t>
      </w:r>
      <w:proofErr w:type="spellStart"/>
      <w:r>
        <w:t>Мафин</w:t>
      </w:r>
      <w:proofErr w:type="spellEnd"/>
      <w:r>
        <w:t xml:space="preserve"> и его веселые друзья.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А. Толстой. Приключения Буратино.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А. Волков. Волшебник Изумрудного города.</w:t>
      </w:r>
    </w:p>
    <w:p w:rsidR="00A563D4" w:rsidRDefault="00A563D4" w:rsidP="00A563D4">
      <w:pPr>
        <w:pStyle w:val="a5"/>
        <w:numPr>
          <w:ilvl w:val="1"/>
          <w:numId w:val="2"/>
        </w:numPr>
        <w:shd w:val="clear" w:color="auto" w:fill="auto"/>
        <w:tabs>
          <w:tab w:val="left" w:pos="370"/>
        </w:tabs>
        <w:spacing w:before="0"/>
        <w:ind w:left="20" w:right="220"/>
        <w:jc w:val="left"/>
      </w:pPr>
      <w:r>
        <w:t xml:space="preserve">М. </w:t>
      </w:r>
      <w:proofErr w:type="spellStart"/>
      <w:r>
        <w:t>Пляцковский</w:t>
      </w:r>
      <w:proofErr w:type="spellEnd"/>
      <w:r>
        <w:t>. Разноцветные зверята. О природе и животных.</w:t>
      </w:r>
    </w:p>
    <w:p w:rsidR="00A563D4" w:rsidRDefault="00A563D4" w:rsidP="00A563D4">
      <w:pPr>
        <w:pStyle w:val="a5"/>
        <w:numPr>
          <w:ilvl w:val="2"/>
          <w:numId w:val="2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Б. Житков. Храбрый утенок. Как слон спас хозяина от тигра</w:t>
      </w:r>
    </w:p>
    <w:p w:rsidR="00A563D4" w:rsidRDefault="00A563D4" w:rsidP="00A563D4">
      <w:pPr>
        <w:pStyle w:val="a5"/>
        <w:numPr>
          <w:ilvl w:val="2"/>
          <w:numId w:val="2"/>
        </w:numPr>
        <w:shd w:val="clear" w:color="auto" w:fill="auto"/>
        <w:tabs>
          <w:tab w:val="left" w:pos="260"/>
        </w:tabs>
        <w:spacing w:before="0"/>
        <w:ind w:left="20" w:right="500"/>
      </w:pPr>
      <w:r>
        <w:t>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Рассказы о детях и для детей.</w:t>
      </w:r>
    </w:p>
    <w:p w:rsidR="00A563D4" w:rsidRDefault="00A563D4" w:rsidP="00A563D4">
      <w:pPr>
        <w:pStyle w:val="a5"/>
        <w:numPr>
          <w:ilvl w:val="3"/>
          <w:numId w:val="2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В. Осеева. Сыновья.</w:t>
      </w:r>
    </w:p>
    <w:p w:rsidR="00A563D4" w:rsidRDefault="00A563D4" w:rsidP="00A563D4">
      <w:pPr>
        <w:pStyle w:val="a5"/>
        <w:numPr>
          <w:ilvl w:val="3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t>В. Драгунский. Заколдованная буква. Тайное становится явным. Друг детства. Сестра моя Ксения.</w:t>
      </w:r>
    </w:p>
    <w:p w:rsidR="00A563D4" w:rsidRDefault="00A563D4" w:rsidP="00A563D4">
      <w:pPr>
        <w:pStyle w:val="a5"/>
        <w:numPr>
          <w:ilvl w:val="3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Н. Артюхова. Трусиха. Большая береза.</w:t>
      </w:r>
    </w:p>
    <w:p w:rsidR="00A563D4" w:rsidRDefault="00A563D4" w:rsidP="00A563D4">
      <w:pPr>
        <w:pStyle w:val="a5"/>
        <w:numPr>
          <w:ilvl w:val="3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t xml:space="preserve">Е. Пермяк. Бумажный змей. Пропавшие нитки и другие сказки. </w:t>
      </w:r>
      <w:r>
        <w:rPr>
          <w:u w:val="single"/>
        </w:rPr>
        <w:t>Современная поэзия</w:t>
      </w:r>
      <w:r>
        <w:t>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60"/>
        </w:tabs>
        <w:spacing w:before="0"/>
        <w:ind w:left="20" w:right="220"/>
        <w:jc w:val="left"/>
      </w:pPr>
      <w:r>
        <w:t xml:space="preserve">Б. </w:t>
      </w:r>
      <w:proofErr w:type="spellStart"/>
      <w:r>
        <w:t>Заходер</w:t>
      </w:r>
      <w:proofErr w:type="spellEnd"/>
      <w:r>
        <w:t>. Что красивей всего? Товарищам детям. Буква Я. Песенки Винни Пуха. Кит и Кот. Птичья школа.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В. Берестов. Знакомый. Стук в окно. Путешественники. Где право, где лево. Приятная весть. Кисточка.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Н. Рубцов. "Привет, Россия.", "У сгнившей лесной избушки."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Г. </w:t>
      </w:r>
      <w:proofErr w:type="spellStart"/>
      <w:r>
        <w:t>Ладонщиков</w:t>
      </w:r>
      <w:proofErr w:type="spellEnd"/>
      <w:r>
        <w:t>. Медведь проснулся.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 xml:space="preserve">Э. </w:t>
      </w:r>
      <w:proofErr w:type="spellStart"/>
      <w:r>
        <w:t>Мошковская</w:t>
      </w:r>
      <w:proofErr w:type="spellEnd"/>
      <w:r>
        <w:t>. "Я маму мою обидел.".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 xml:space="preserve">И. </w:t>
      </w:r>
      <w:proofErr w:type="spellStart"/>
      <w:r>
        <w:t>Токмакова</w:t>
      </w:r>
      <w:proofErr w:type="spellEnd"/>
      <w:r>
        <w:t>. В чудной стране. Весна. Гном.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А. Пришелец. Наш край. Снежинка. Последние листья.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t xml:space="preserve">А. </w:t>
      </w:r>
      <w:proofErr w:type="spellStart"/>
      <w:r>
        <w:t>Барто</w:t>
      </w:r>
      <w:proofErr w:type="spellEnd"/>
      <w:r>
        <w:t>. Веревочка. Друг. Я выросла. "Малыши среди двора." Игра в слова. "Две сестры глядят на братца." Разлука. Одиночество.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Г. Остер. Сказка с подробностями.</w:t>
      </w:r>
    </w:p>
    <w:p w:rsidR="00A563D4" w:rsidRDefault="00A563D4" w:rsidP="00A563D4">
      <w:pPr>
        <w:pStyle w:val="a5"/>
        <w:numPr>
          <w:ilvl w:val="4"/>
          <w:numId w:val="2"/>
        </w:numPr>
        <w:shd w:val="clear" w:color="auto" w:fill="auto"/>
        <w:tabs>
          <w:tab w:val="left" w:pos="385"/>
        </w:tabs>
        <w:spacing w:before="0"/>
        <w:ind w:left="20" w:right="220"/>
        <w:jc w:val="left"/>
      </w:pPr>
      <w:r>
        <w:t xml:space="preserve">Д. </w:t>
      </w:r>
      <w:proofErr w:type="spellStart"/>
      <w:r>
        <w:t>Родари</w:t>
      </w:r>
      <w:proofErr w:type="spellEnd"/>
      <w:r>
        <w:t>. Чем пахнут ремесла? Какого цвета ремесла? Из истории Отечества.</w:t>
      </w:r>
    </w:p>
    <w:p w:rsidR="00A563D4" w:rsidRDefault="00A563D4" w:rsidP="00A563D4">
      <w:pPr>
        <w:pStyle w:val="a5"/>
        <w:numPr>
          <w:ilvl w:val="5"/>
          <w:numId w:val="2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А. Старостин. Куликовская битва</w:t>
      </w:r>
    </w:p>
    <w:p w:rsidR="00A563D4" w:rsidRDefault="00A563D4" w:rsidP="00A563D4">
      <w:pPr>
        <w:pStyle w:val="a5"/>
        <w:numPr>
          <w:ilvl w:val="5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 xml:space="preserve">Я. </w:t>
      </w:r>
      <w:proofErr w:type="spellStart"/>
      <w:r>
        <w:t>Тайц</w:t>
      </w:r>
      <w:proofErr w:type="spellEnd"/>
      <w:r>
        <w:t>. Приказ.</w:t>
      </w:r>
    </w:p>
    <w:p w:rsidR="00A563D4" w:rsidRDefault="00A563D4" w:rsidP="00A563D4">
      <w:pPr>
        <w:pStyle w:val="a5"/>
        <w:numPr>
          <w:ilvl w:val="5"/>
          <w:numId w:val="2"/>
        </w:numPr>
        <w:shd w:val="clear" w:color="auto" w:fill="auto"/>
        <w:tabs>
          <w:tab w:val="left" w:pos="255"/>
        </w:tabs>
        <w:spacing w:before="0" w:after="1115"/>
        <w:ind w:left="20"/>
        <w:jc w:val="left"/>
      </w:pPr>
      <w:r>
        <w:t>А. Приставкин. Портрет отца.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  <w:jc w:val="left"/>
      </w:pPr>
      <w:bookmarkStart w:id="2" w:name="bookmark3"/>
      <w:r>
        <w:rPr>
          <w:rStyle w:val="211"/>
          <w:b/>
          <w:bCs/>
        </w:rPr>
        <w:t>Книги для чтения на лето (3класс)</w:t>
      </w:r>
      <w:bookmarkEnd w:id="2"/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Фольклор.</w:t>
      </w:r>
    </w:p>
    <w:p w:rsidR="00A563D4" w:rsidRDefault="00A563D4" w:rsidP="00A563D4">
      <w:pPr>
        <w:pStyle w:val="a5"/>
        <w:numPr>
          <w:ilvl w:val="6"/>
          <w:numId w:val="2"/>
        </w:numPr>
        <w:shd w:val="clear" w:color="auto" w:fill="auto"/>
        <w:tabs>
          <w:tab w:val="left" w:pos="260"/>
        </w:tabs>
        <w:spacing w:before="0"/>
        <w:ind w:left="20" w:right="220"/>
        <w:jc w:val="left"/>
      </w:pPr>
      <w:r>
        <w:t xml:space="preserve">Русские народные сказки: Сивка-бурка. Никита Кожемяка. Бой на Калиновом мосту. Волшебное зеркальце. </w:t>
      </w:r>
      <w:proofErr w:type="spellStart"/>
      <w:r>
        <w:t>Безручка</w:t>
      </w:r>
      <w:proofErr w:type="spellEnd"/>
      <w:r>
        <w:t>.</w:t>
      </w:r>
    </w:p>
    <w:p w:rsidR="00A563D4" w:rsidRDefault="00A563D4" w:rsidP="00A563D4">
      <w:pPr>
        <w:pStyle w:val="a5"/>
        <w:numPr>
          <w:ilvl w:val="6"/>
          <w:numId w:val="2"/>
        </w:numPr>
        <w:shd w:val="clear" w:color="auto" w:fill="auto"/>
        <w:tabs>
          <w:tab w:val="left" w:pos="265"/>
        </w:tabs>
        <w:spacing w:before="0"/>
        <w:ind w:left="20" w:right="220"/>
        <w:jc w:val="left"/>
      </w:pPr>
      <w:r>
        <w:t>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 осы", африканская сказка "О том, как лиса обманула гиену".</w:t>
      </w:r>
    </w:p>
    <w:p w:rsidR="00A563D4" w:rsidRDefault="00A563D4" w:rsidP="00A563D4">
      <w:pPr>
        <w:pStyle w:val="a5"/>
        <w:numPr>
          <w:ilvl w:val="6"/>
          <w:numId w:val="2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Былинные сказки: Исцеление Ильи Муромца. Илья Муромец и Соловей Разбойник.</w:t>
      </w:r>
    </w:p>
    <w:p w:rsidR="00A563D4" w:rsidRDefault="00A563D4" w:rsidP="00A563D4">
      <w:pPr>
        <w:pStyle w:val="a5"/>
        <w:numPr>
          <w:ilvl w:val="6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Вавилонская башня и другие древние легенды. Под общей редакцией К. Чуковского.</w:t>
      </w:r>
    </w:p>
    <w:p w:rsidR="00A563D4" w:rsidRDefault="00A563D4" w:rsidP="00A563D4">
      <w:pPr>
        <w:pStyle w:val="a5"/>
        <w:numPr>
          <w:ilvl w:val="6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lastRenderedPageBreak/>
        <w:t>В. и Л. Успенские. Мифы Древней Греции. Золотое руно. Двенадцать подвигов Геракла. Литературные сказки.</w:t>
      </w:r>
    </w:p>
    <w:p w:rsidR="00A563D4" w:rsidRDefault="00A563D4" w:rsidP="00A563D4">
      <w:pPr>
        <w:pStyle w:val="a5"/>
        <w:numPr>
          <w:ilvl w:val="7"/>
          <w:numId w:val="2"/>
        </w:numPr>
        <w:shd w:val="clear" w:color="auto" w:fill="auto"/>
        <w:tabs>
          <w:tab w:val="left" w:pos="241"/>
        </w:tabs>
        <w:spacing w:before="0"/>
        <w:ind w:left="20"/>
        <w:jc w:val="left"/>
      </w:pPr>
      <w:r>
        <w:t>С. Аксаков. Аленький цветочек.</w:t>
      </w:r>
    </w:p>
    <w:p w:rsidR="00A563D4" w:rsidRDefault="00A563D4" w:rsidP="00A563D4">
      <w:pPr>
        <w:pStyle w:val="a5"/>
        <w:numPr>
          <w:ilvl w:val="7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В. Гаршин. Лягушка-путешественница.</w:t>
      </w:r>
    </w:p>
    <w:p w:rsidR="00A563D4" w:rsidRDefault="00A563D4" w:rsidP="00A563D4">
      <w:pPr>
        <w:pStyle w:val="a5"/>
        <w:numPr>
          <w:ilvl w:val="7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Д. Мамин-Сибиряк. </w:t>
      </w:r>
      <w:proofErr w:type="spellStart"/>
      <w:r>
        <w:t>Аленушкины</w:t>
      </w:r>
      <w:proofErr w:type="spellEnd"/>
      <w:r>
        <w:t xml:space="preserve"> сказки.</w:t>
      </w:r>
    </w:p>
    <w:p w:rsidR="00A563D4" w:rsidRDefault="00A563D4" w:rsidP="00A563D4">
      <w:pPr>
        <w:pStyle w:val="a5"/>
        <w:numPr>
          <w:ilvl w:val="7"/>
          <w:numId w:val="2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Г. Х. Андерсен. Гадкий утенок. Оле-</w:t>
      </w:r>
      <w:proofErr w:type="spellStart"/>
      <w:r>
        <w:t>Лукойе</w:t>
      </w:r>
      <w:proofErr w:type="spellEnd"/>
      <w:r>
        <w:t>.</w:t>
      </w:r>
    </w:p>
    <w:p w:rsidR="00A563D4" w:rsidRDefault="00A563D4" w:rsidP="00A563D4">
      <w:pPr>
        <w:pStyle w:val="a5"/>
        <w:numPr>
          <w:ilvl w:val="7"/>
          <w:numId w:val="2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t>Л. Чарская. Царевна Льдинка. Чародей Голод. Дочь Сказки. Подарок феи. О природе и животных.</w:t>
      </w:r>
    </w:p>
    <w:p w:rsidR="00A563D4" w:rsidRDefault="00A563D4" w:rsidP="00A563D4">
      <w:pPr>
        <w:pStyle w:val="a5"/>
        <w:numPr>
          <w:ilvl w:val="8"/>
          <w:numId w:val="2"/>
        </w:numPr>
        <w:shd w:val="clear" w:color="auto" w:fill="auto"/>
        <w:tabs>
          <w:tab w:val="left" w:pos="250"/>
        </w:tabs>
        <w:spacing w:before="0"/>
        <w:ind w:left="20" w:right="220"/>
        <w:jc w:val="left"/>
      </w:pPr>
      <w:r>
        <w:t>Б. Житков. Рассказы</w:t>
      </w:r>
      <w:r>
        <w:rPr>
          <w:u w:val="single"/>
        </w:rPr>
        <w:t>О животных</w:t>
      </w:r>
      <w:r>
        <w:t>.</w:t>
      </w:r>
    </w:p>
    <w:p w:rsidR="00A563D4" w:rsidRDefault="00A563D4" w:rsidP="00A563D4">
      <w:pPr>
        <w:pStyle w:val="a5"/>
        <w:numPr>
          <w:ilvl w:val="8"/>
          <w:numId w:val="2"/>
        </w:numPr>
        <w:shd w:val="clear" w:color="auto" w:fill="auto"/>
        <w:tabs>
          <w:tab w:val="left" w:pos="260"/>
        </w:tabs>
        <w:spacing w:before="0"/>
        <w:ind w:left="20" w:right="220"/>
        <w:jc w:val="left"/>
      </w:pPr>
      <w:r>
        <w:t>К.Г. Паустовский. Кот-ворюга. Жильцы старого дома. Мой дом. Прощание с летом. Корзина с еловыми шишками. Подарок. Теплый хлеб. Барсучий нос.</w:t>
      </w:r>
    </w:p>
    <w:p w:rsidR="00A563D4" w:rsidRDefault="00A563D4" w:rsidP="00A563D4">
      <w:pPr>
        <w:pStyle w:val="a5"/>
        <w:numPr>
          <w:ilvl w:val="8"/>
          <w:numId w:val="2"/>
        </w:numPr>
        <w:shd w:val="clear" w:color="auto" w:fill="auto"/>
        <w:tabs>
          <w:tab w:val="left" w:pos="260"/>
        </w:tabs>
        <w:spacing w:before="0"/>
        <w:ind w:left="20" w:right="220"/>
        <w:jc w:val="left"/>
      </w:pPr>
      <w:r>
        <w:t xml:space="preserve">В. Бианки. </w:t>
      </w:r>
      <w:proofErr w:type="spellStart"/>
      <w:r>
        <w:t>Неслышимка</w:t>
      </w:r>
      <w:proofErr w:type="spellEnd"/>
      <w:r>
        <w:t xml:space="preserve">. </w:t>
      </w:r>
      <w:r>
        <w:rPr>
          <w:u w:val="single"/>
        </w:rPr>
        <w:t>Рассказы о детях и для детей.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220"/>
        <w:jc w:val="left"/>
      </w:pPr>
      <w:r>
        <w:t xml:space="preserve">1. В. Драгунский. Девочка на шаре. Надо иметь чувство юмора. Кот в сапогах. Англичанин </w:t>
      </w:r>
      <w:proofErr w:type="spellStart"/>
      <w:r>
        <w:t>Павля</w:t>
      </w:r>
      <w:proofErr w:type="spellEnd"/>
      <w:r>
        <w:t>. Независимый горбушка. Русская классика для детей.</w:t>
      </w:r>
    </w:p>
    <w:p w:rsidR="00A563D4" w:rsidRDefault="00A563D4" w:rsidP="00A563D4">
      <w:pPr>
        <w:pStyle w:val="a5"/>
        <w:numPr>
          <w:ilvl w:val="9"/>
          <w:numId w:val="2"/>
        </w:numPr>
        <w:shd w:val="clear" w:color="auto" w:fill="auto"/>
        <w:tabs>
          <w:tab w:val="clear" w:pos="360"/>
          <w:tab w:val="left" w:pos="236"/>
        </w:tabs>
        <w:spacing w:before="0"/>
        <w:ind w:left="20"/>
        <w:jc w:val="left"/>
      </w:pPr>
      <w:r>
        <w:t>Л. Толстой. Акула. Прыжок. Лев и собачка. Птичка.</w:t>
      </w:r>
    </w:p>
    <w:p w:rsidR="00A563D4" w:rsidRDefault="00A563D4" w:rsidP="00A563D4">
      <w:pPr>
        <w:pStyle w:val="a5"/>
        <w:numPr>
          <w:ilvl w:val="9"/>
          <w:numId w:val="2"/>
        </w:numPr>
        <w:shd w:val="clear" w:color="auto" w:fill="auto"/>
        <w:tabs>
          <w:tab w:val="clear" w:pos="360"/>
          <w:tab w:val="left" w:pos="255"/>
        </w:tabs>
        <w:spacing w:before="0"/>
        <w:ind w:left="20"/>
        <w:jc w:val="left"/>
      </w:pPr>
      <w:r>
        <w:t>И. Тургенев. Воробей. А. Чехов. Белолобый.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rPr>
          <w:u w:val="single"/>
        </w:rPr>
        <w:t>Русская классическая поэзия. Басни.</w:t>
      </w:r>
    </w:p>
    <w:p w:rsidR="00A563D4" w:rsidRDefault="00A563D4" w:rsidP="00A563D4">
      <w:pPr>
        <w:pStyle w:val="a5"/>
        <w:numPr>
          <w:ilvl w:val="0"/>
          <w:numId w:val="3"/>
        </w:numPr>
        <w:shd w:val="clear" w:color="auto" w:fill="auto"/>
        <w:tabs>
          <w:tab w:val="left" w:pos="231"/>
        </w:tabs>
        <w:spacing w:before="0"/>
        <w:ind w:left="20"/>
      </w:pPr>
      <w:r>
        <w:t>И. Крылов. Слон и Моська. Мышь и Крыса.</w:t>
      </w:r>
    </w:p>
    <w:p w:rsidR="00A563D4" w:rsidRDefault="00A563D4" w:rsidP="00A563D4">
      <w:pPr>
        <w:pStyle w:val="a5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 w:right="680"/>
      </w:pPr>
      <w:r>
        <w:t>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голы." Ф. Тютчев. "Есть в осени первоначальной." А. Фет. Рыбка. "Ласточки пропали." "Зреет рожь над жаркой нивой."</w:t>
      </w:r>
    </w:p>
    <w:p w:rsidR="00A563D4" w:rsidRDefault="00A563D4" w:rsidP="00A563D4">
      <w:pPr>
        <w:pStyle w:val="a5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 w:right="680"/>
      </w:pPr>
      <w:r>
        <w:t>Стихи о зиме. А. Пушкин. Зимнее утро. Зимний вечер. Зимняя дорога. И. Никитин. Встреча зимы. Н. Некрасов. "Не ветер бушует над бором.". С. Есенин "Разгулялась вьюга.". Б. Пастернак. Снег идет.</w:t>
      </w:r>
    </w:p>
    <w:p w:rsidR="00A563D4" w:rsidRDefault="00A563D4" w:rsidP="00A563D4">
      <w:pPr>
        <w:pStyle w:val="a5"/>
        <w:numPr>
          <w:ilvl w:val="0"/>
          <w:numId w:val="3"/>
        </w:numPr>
        <w:shd w:val="clear" w:color="auto" w:fill="auto"/>
        <w:tabs>
          <w:tab w:val="left" w:pos="270"/>
        </w:tabs>
        <w:spacing w:before="0"/>
        <w:ind w:left="20" w:right="260"/>
        <w:jc w:val="left"/>
      </w:pPr>
      <w:r>
        <w:t xml:space="preserve">Стихи о весне. А. Плещеев. Весна. Н. Некрасов. Дед </w:t>
      </w:r>
      <w:proofErr w:type="spellStart"/>
      <w:r>
        <w:t>Мазай</w:t>
      </w:r>
      <w:proofErr w:type="spellEnd"/>
      <w:r>
        <w:t xml:space="preserve"> и зайцы. И. Бунин. "Бушует полая вода.". Ф. Тютчев. Весенняя гроза. А. Фет. Весенний дождь. А.К. Толстой. "Вот уж снег последний в поле тает.".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>Из истории Отечества.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 xml:space="preserve">1. А. </w:t>
      </w:r>
      <w:proofErr w:type="spellStart"/>
      <w:r>
        <w:t>Ишимова</w:t>
      </w:r>
      <w:proofErr w:type="spellEnd"/>
      <w:r>
        <w:t>. История России в рассказах для детей (</w:t>
      </w:r>
      <w:proofErr w:type="spellStart"/>
      <w:r>
        <w:t>отр</w:t>
      </w:r>
      <w:proofErr w:type="spellEnd"/>
      <w:r>
        <w:t>).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>Для семейного чтения: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rPr>
          <w:u w:val="single"/>
        </w:rPr>
        <w:t>Фольклор.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260"/>
        <w:jc w:val="left"/>
      </w:pPr>
      <w:r>
        <w:t>1. В. и Л. Успенские. Мифы Древней Греции. Золотое руно. Двенадцать подвигов Геракла. Литературные сказки.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31"/>
        </w:tabs>
        <w:spacing w:before="0"/>
        <w:ind w:left="20"/>
      </w:pPr>
      <w:r>
        <w:t>Братья Гримм. Принц-лягушонок, или Генрих Железное Сердце.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Ш. Перро. </w:t>
      </w:r>
      <w:proofErr w:type="spellStart"/>
      <w:r>
        <w:t>Рике</w:t>
      </w:r>
      <w:proofErr w:type="spellEnd"/>
      <w:r>
        <w:t xml:space="preserve"> с хохолком. Ослиная шкура.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50"/>
        </w:tabs>
        <w:spacing w:before="0"/>
        <w:ind w:left="20"/>
      </w:pPr>
      <w:r>
        <w:t>Н. Носов. Незнайка на Луне.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60"/>
        </w:tabs>
        <w:spacing w:before="0"/>
        <w:ind w:left="20" w:right="680"/>
      </w:pPr>
      <w:r>
        <w:t xml:space="preserve">А. Волков. Волшебник Изумрудного города. </w:t>
      </w:r>
      <w:proofErr w:type="spellStart"/>
      <w:r>
        <w:t>УрфинДжюс</w:t>
      </w:r>
      <w:proofErr w:type="spellEnd"/>
      <w:r>
        <w:t xml:space="preserve"> и его деревянные солдаты. Семь подземных королей. Огненный бог </w:t>
      </w:r>
      <w:proofErr w:type="spellStart"/>
      <w:r>
        <w:t>маранов</w:t>
      </w:r>
      <w:proofErr w:type="spellEnd"/>
      <w:r>
        <w:t>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Т. Крюкова. </w:t>
      </w:r>
      <w:proofErr w:type="spellStart"/>
      <w:r>
        <w:t>Гордяка</w:t>
      </w:r>
      <w:proofErr w:type="spellEnd"/>
      <w:r>
        <w:t>. Губок чародея. Заклятие гномов.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Л. </w:t>
      </w:r>
      <w:proofErr w:type="spellStart"/>
      <w:r>
        <w:t>Гераскина</w:t>
      </w:r>
      <w:proofErr w:type="spellEnd"/>
      <w:r>
        <w:t>. В стране невыученных уроков.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А.С. Пушкин. Сказка о мертвой царевне. Сказка о царе </w:t>
      </w:r>
      <w:proofErr w:type="spellStart"/>
      <w:r>
        <w:t>Салтане</w:t>
      </w:r>
      <w:proofErr w:type="spellEnd"/>
      <w:r>
        <w:t>.</w:t>
      </w:r>
    </w:p>
    <w:p w:rsidR="00A563D4" w:rsidRDefault="00A563D4" w:rsidP="00A563D4">
      <w:pPr>
        <w:pStyle w:val="a5"/>
        <w:numPr>
          <w:ilvl w:val="1"/>
          <w:numId w:val="3"/>
        </w:numPr>
        <w:shd w:val="clear" w:color="auto" w:fill="auto"/>
        <w:tabs>
          <w:tab w:val="left" w:pos="255"/>
        </w:tabs>
        <w:spacing w:before="0"/>
        <w:ind w:left="20" w:right="4800"/>
        <w:jc w:val="left"/>
      </w:pPr>
      <w:r>
        <w:t xml:space="preserve">Э. </w:t>
      </w:r>
      <w:proofErr w:type="spellStart"/>
      <w:r>
        <w:t>Распэ</w:t>
      </w:r>
      <w:proofErr w:type="spellEnd"/>
      <w:r>
        <w:t>. Приключения Мюнхгаузена(</w:t>
      </w:r>
      <w:proofErr w:type="spellStart"/>
      <w:r>
        <w:t>отр</w:t>
      </w:r>
      <w:proofErr w:type="spellEnd"/>
      <w:r>
        <w:t>). О природе и животных.</w:t>
      </w:r>
    </w:p>
    <w:p w:rsidR="00A563D4" w:rsidRDefault="00A563D4" w:rsidP="00A563D4">
      <w:pPr>
        <w:pStyle w:val="a5"/>
        <w:numPr>
          <w:ilvl w:val="2"/>
          <w:numId w:val="3"/>
        </w:numPr>
        <w:shd w:val="clear" w:color="auto" w:fill="auto"/>
        <w:tabs>
          <w:tab w:val="left" w:pos="231"/>
        </w:tabs>
        <w:spacing w:before="0"/>
        <w:ind w:left="20"/>
      </w:pPr>
      <w:r>
        <w:t>В. Дуров. Наша Жучка.</w:t>
      </w:r>
    </w:p>
    <w:p w:rsidR="00A563D4" w:rsidRDefault="00A563D4" w:rsidP="00A563D4">
      <w:pPr>
        <w:pStyle w:val="a5"/>
        <w:numPr>
          <w:ilvl w:val="2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 xml:space="preserve">Ю. Коваль. </w:t>
      </w:r>
      <w:proofErr w:type="spellStart"/>
      <w:r>
        <w:t>Каритан</w:t>
      </w:r>
      <w:proofErr w:type="spellEnd"/>
      <w:r>
        <w:t xml:space="preserve"> Клюквин.</w:t>
      </w:r>
    </w:p>
    <w:p w:rsidR="00A563D4" w:rsidRDefault="00A563D4" w:rsidP="00A563D4">
      <w:pPr>
        <w:pStyle w:val="a5"/>
        <w:numPr>
          <w:ilvl w:val="2"/>
          <w:numId w:val="3"/>
        </w:numPr>
        <w:shd w:val="clear" w:color="auto" w:fill="auto"/>
        <w:tabs>
          <w:tab w:val="left" w:pos="265"/>
        </w:tabs>
        <w:spacing w:before="0"/>
        <w:ind w:left="20" w:right="6000"/>
        <w:jc w:val="left"/>
      </w:pPr>
      <w:r>
        <w:t xml:space="preserve">Д. Мамин-Сибиряк. Медведко. </w:t>
      </w:r>
      <w:r>
        <w:rPr>
          <w:u w:val="single"/>
        </w:rPr>
        <w:t>Рассказы о детях и для детей.</w:t>
      </w:r>
    </w:p>
    <w:p w:rsidR="00A563D4" w:rsidRDefault="00A563D4" w:rsidP="00A563D4">
      <w:pPr>
        <w:pStyle w:val="a5"/>
        <w:numPr>
          <w:ilvl w:val="3"/>
          <w:numId w:val="3"/>
        </w:numPr>
        <w:shd w:val="clear" w:color="auto" w:fill="auto"/>
        <w:tabs>
          <w:tab w:val="left" w:pos="231"/>
        </w:tabs>
        <w:spacing w:before="0"/>
        <w:ind w:left="20"/>
      </w:pPr>
      <w:r>
        <w:t>Н. Носов. Приключения Толи Клюквина.</w:t>
      </w:r>
    </w:p>
    <w:p w:rsidR="00A563D4" w:rsidRDefault="00A563D4" w:rsidP="00A563D4">
      <w:pPr>
        <w:pStyle w:val="a5"/>
        <w:numPr>
          <w:ilvl w:val="3"/>
          <w:numId w:val="3"/>
        </w:numPr>
        <w:shd w:val="clear" w:color="auto" w:fill="auto"/>
        <w:tabs>
          <w:tab w:val="left" w:pos="260"/>
        </w:tabs>
        <w:spacing w:before="0"/>
        <w:ind w:left="20" w:right="5140"/>
        <w:jc w:val="left"/>
      </w:pPr>
      <w:r>
        <w:t xml:space="preserve">В. Медведев. </w:t>
      </w:r>
      <w:proofErr w:type="spellStart"/>
      <w:r>
        <w:t>Баранкин</w:t>
      </w:r>
      <w:proofErr w:type="spellEnd"/>
      <w:r>
        <w:t>, будь человеком! Русская классика для детей.</w:t>
      </w:r>
    </w:p>
    <w:p w:rsidR="00A563D4" w:rsidRDefault="00A563D4" w:rsidP="00A563D4">
      <w:pPr>
        <w:pStyle w:val="a5"/>
        <w:numPr>
          <w:ilvl w:val="4"/>
          <w:numId w:val="3"/>
        </w:numPr>
        <w:shd w:val="clear" w:color="auto" w:fill="auto"/>
        <w:tabs>
          <w:tab w:val="left" w:pos="236"/>
        </w:tabs>
        <w:spacing w:before="0"/>
        <w:ind w:left="20"/>
      </w:pPr>
      <w:r>
        <w:t>А. Куприн. Слон.</w:t>
      </w:r>
    </w:p>
    <w:p w:rsidR="00A563D4" w:rsidRDefault="00A563D4" w:rsidP="00A563D4">
      <w:pPr>
        <w:pStyle w:val="a5"/>
        <w:numPr>
          <w:ilvl w:val="4"/>
          <w:numId w:val="3"/>
        </w:numPr>
        <w:shd w:val="clear" w:color="auto" w:fill="auto"/>
        <w:tabs>
          <w:tab w:val="left" w:pos="265"/>
        </w:tabs>
        <w:spacing w:before="0"/>
        <w:ind w:left="20"/>
      </w:pPr>
      <w:r>
        <w:t>Ф. Достоевский. Анекдот из детской жизни.</w:t>
      </w:r>
    </w:p>
    <w:p w:rsidR="00A563D4" w:rsidRDefault="00A563D4" w:rsidP="00A563D4">
      <w:pPr>
        <w:pStyle w:val="a5"/>
        <w:numPr>
          <w:ilvl w:val="4"/>
          <w:numId w:val="3"/>
        </w:numPr>
        <w:shd w:val="clear" w:color="auto" w:fill="auto"/>
        <w:tabs>
          <w:tab w:val="left" w:pos="250"/>
        </w:tabs>
        <w:spacing w:before="0"/>
        <w:ind w:left="20"/>
      </w:pPr>
      <w:r>
        <w:t>М. Зощенко. Великие путешественники.</w:t>
      </w:r>
    </w:p>
    <w:p w:rsidR="00A563D4" w:rsidRDefault="00A563D4" w:rsidP="00A563D4">
      <w:pPr>
        <w:pStyle w:val="a5"/>
        <w:numPr>
          <w:ilvl w:val="4"/>
          <w:numId w:val="3"/>
        </w:numPr>
        <w:shd w:val="clear" w:color="auto" w:fill="auto"/>
        <w:tabs>
          <w:tab w:val="left" w:pos="260"/>
        </w:tabs>
        <w:spacing w:before="0"/>
        <w:ind w:left="20" w:right="4800"/>
        <w:jc w:val="left"/>
      </w:pPr>
      <w:r>
        <w:lastRenderedPageBreak/>
        <w:t xml:space="preserve">Н.Г. Гарин-Михайловский. Детство Темы. </w:t>
      </w:r>
      <w:r>
        <w:rPr>
          <w:u w:val="single"/>
        </w:rPr>
        <w:t>Русская классическая поэзия. Басни.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36"/>
        </w:tabs>
        <w:spacing w:before="0"/>
        <w:ind w:left="20"/>
      </w:pPr>
      <w:r>
        <w:t>М. Лермонтов. Утес. Горные вершины. Два великана.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>И. Никитин. Утро.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50"/>
        </w:tabs>
        <w:spacing w:before="0"/>
        <w:ind w:left="20"/>
      </w:pPr>
      <w:r>
        <w:t xml:space="preserve">Н. Некрасов. Перед дождем. Дед </w:t>
      </w:r>
      <w:proofErr w:type="spellStart"/>
      <w:r>
        <w:t>Мазай</w:t>
      </w:r>
      <w:proofErr w:type="spellEnd"/>
      <w:r>
        <w:t xml:space="preserve"> и зайцы.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>К. Бальмонт. Шорохи. Капля. Золотая рыбка.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46"/>
        </w:tabs>
        <w:spacing w:before="0"/>
        <w:ind w:left="20"/>
      </w:pPr>
      <w:r>
        <w:t>И. Бунин. Детство. Полевые цветы.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60"/>
        </w:tabs>
        <w:spacing w:before="0"/>
        <w:ind w:left="20"/>
      </w:pPr>
      <w:r>
        <w:t>С. Есенин. С добрым утром!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55"/>
        </w:tabs>
        <w:spacing w:before="0"/>
        <w:ind w:left="20"/>
      </w:pPr>
      <w:r>
        <w:t>А. Фет. Рыбка. "Я пришел к тебе с приветом.", "Зреет рожь над жаркой нивой."</w:t>
      </w:r>
    </w:p>
    <w:p w:rsidR="00A563D4" w:rsidRDefault="00A563D4" w:rsidP="00A563D4">
      <w:pPr>
        <w:pStyle w:val="a5"/>
        <w:numPr>
          <w:ilvl w:val="5"/>
          <w:numId w:val="3"/>
        </w:numPr>
        <w:shd w:val="clear" w:color="auto" w:fill="auto"/>
        <w:tabs>
          <w:tab w:val="left" w:pos="265"/>
        </w:tabs>
        <w:spacing w:before="0"/>
        <w:ind w:left="20" w:right="1360"/>
        <w:jc w:val="left"/>
      </w:pPr>
      <w:r>
        <w:t>А.К. Толстой. "Звонче жаворонка пенье.", "Где гнутся над омутом лозы." Из истории Отечества.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1360"/>
        <w:jc w:val="left"/>
      </w:pPr>
      <w:r>
        <w:t xml:space="preserve">1. В. Драгунский. Арбузный переулок (память о Великой Отечественной войне). Расширенный круг чтения: </w:t>
      </w:r>
      <w:r>
        <w:rPr>
          <w:u w:val="single"/>
        </w:rPr>
        <w:t>Литературные сказки.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Э. Успенский. Школа клоунов.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65"/>
        </w:tabs>
        <w:spacing w:before="0"/>
        <w:ind w:left="20"/>
        <w:jc w:val="left"/>
      </w:pPr>
      <w:r>
        <w:t xml:space="preserve">Т. </w:t>
      </w:r>
      <w:proofErr w:type="spellStart"/>
      <w:r>
        <w:t>Янссон</w:t>
      </w:r>
      <w:proofErr w:type="spellEnd"/>
      <w:r>
        <w:t xml:space="preserve">. Шляпа волшебника. </w:t>
      </w:r>
      <w:proofErr w:type="spellStart"/>
      <w:r>
        <w:t>Мумми</w:t>
      </w:r>
      <w:proofErr w:type="spellEnd"/>
      <w:r>
        <w:t>-Тролль и комета.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 xml:space="preserve">С. </w:t>
      </w:r>
      <w:proofErr w:type="spellStart"/>
      <w:r>
        <w:t>Хопп</w:t>
      </w:r>
      <w:proofErr w:type="spellEnd"/>
      <w:r>
        <w:t>. Волшебный мелок.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П. </w:t>
      </w:r>
      <w:proofErr w:type="spellStart"/>
      <w:r>
        <w:t>Трэверс</w:t>
      </w:r>
      <w:proofErr w:type="spellEnd"/>
      <w:r>
        <w:t xml:space="preserve">. Мери </w:t>
      </w:r>
      <w:proofErr w:type="spellStart"/>
      <w:r>
        <w:t>Поппинс</w:t>
      </w:r>
      <w:proofErr w:type="spellEnd"/>
      <w:r>
        <w:t>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 xml:space="preserve">З. </w:t>
      </w:r>
      <w:proofErr w:type="spellStart"/>
      <w:r>
        <w:t>Топелиус</w:t>
      </w:r>
      <w:proofErr w:type="spellEnd"/>
      <w:r>
        <w:t>. Сказки.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А. Линдгрен. </w:t>
      </w:r>
      <w:proofErr w:type="spellStart"/>
      <w:r>
        <w:t>Пеппи</w:t>
      </w:r>
      <w:proofErr w:type="spellEnd"/>
      <w:r>
        <w:t xml:space="preserve"> Длинный Чулок.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К. Коллоди. Приключения Пиноккио. История деревянного человечка.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 xml:space="preserve">Ю. </w:t>
      </w:r>
      <w:proofErr w:type="spellStart"/>
      <w:r>
        <w:t>Олеша</w:t>
      </w:r>
      <w:proofErr w:type="spellEnd"/>
      <w:r>
        <w:t>. Три толстяка.</w:t>
      </w:r>
    </w:p>
    <w:p w:rsidR="00A563D4" w:rsidRDefault="00A563D4" w:rsidP="00A563D4">
      <w:pPr>
        <w:pStyle w:val="a5"/>
        <w:numPr>
          <w:ilvl w:val="6"/>
          <w:numId w:val="3"/>
        </w:numPr>
        <w:shd w:val="clear" w:color="auto" w:fill="auto"/>
        <w:tabs>
          <w:tab w:val="left" w:pos="250"/>
        </w:tabs>
        <w:spacing w:before="0"/>
        <w:ind w:left="20" w:right="1080"/>
        <w:jc w:val="left"/>
      </w:pPr>
      <w:r>
        <w:t xml:space="preserve">В. </w:t>
      </w:r>
      <w:proofErr w:type="spellStart"/>
      <w:r>
        <w:t>Гауф</w:t>
      </w:r>
      <w:proofErr w:type="spellEnd"/>
      <w:r>
        <w:t>. Холодное сердце. О природе и животных.</w:t>
      </w:r>
    </w:p>
    <w:p w:rsidR="00A563D4" w:rsidRDefault="00A563D4" w:rsidP="00A563D4">
      <w:pPr>
        <w:pStyle w:val="a5"/>
        <w:numPr>
          <w:ilvl w:val="7"/>
          <w:numId w:val="3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В. Белов. Малька провинилась. Еще про Мальку. Верный и Малька.</w:t>
      </w:r>
    </w:p>
    <w:p w:rsidR="00A563D4" w:rsidRDefault="00A563D4" w:rsidP="00A563D4">
      <w:pPr>
        <w:pStyle w:val="a5"/>
        <w:numPr>
          <w:ilvl w:val="7"/>
          <w:numId w:val="3"/>
        </w:numPr>
        <w:shd w:val="clear" w:color="auto" w:fill="auto"/>
        <w:tabs>
          <w:tab w:val="left" w:pos="260"/>
        </w:tabs>
        <w:spacing w:before="0"/>
        <w:ind w:left="20" w:right="1080"/>
        <w:jc w:val="left"/>
      </w:pPr>
      <w:r>
        <w:t xml:space="preserve">Ю. </w:t>
      </w:r>
      <w:proofErr w:type="spellStart"/>
      <w:r>
        <w:t>Коринец</w:t>
      </w:r>
      <w:proofErr w:type="spellEnd"/>
      <w:r>
        <w:t xml:space="preserve">. Ханг и </w:t>
      </w:r>
      <w:proofErr w:type="spellStart"/>
      <w:r>
        <w:t>Чанг</w:t>
      </w:r>
      <w:proofErr w:type="spellEnd"/>
      <w:r>
        <w:t xml:space="preserve">. </w:t>
      </w:r>
      <w:r>
        <w:rPr>
          <w:u w:val="single"/>
        </w:rPr>
        <w:t>Рассказы о детях и для детей.</w:t>
      </w:r>
    </w:p>
    <w:p w:rsidR="00A563D4" w:rsidRDefault="00A563D4" w:rsidP="00A563D4">
      <w:pPr>
        <w:pStyle w:val="a5"/>
        <w:numPr>
          <w:ilvl w:val="8"/>
          <w:numId w:val="3"/>
        </w:numPr>
        <w:shd w:val="clear" w:color="auto" w:fill="auto"/>
        <w:tabs>
          <w:tab w:val="left" w:pos="241"/>
        </w:tabs>
        <w:spacing w:before="0"/>
        <w:ind w:left="20"/>
        <w:jc w:val="left"/>
      </w:pPr>
      <w:r>
        <w:t>С. Голицын. Сорок изыскателей.</w:t>
      </w:r>
    </w:p>
    <w:p w:rsidR="00A563D4" w:rsidRDefault="00A563D4" w:rsidP="00A563D4">
      <w:pPr>
        <w:pStyle w:val="a5"/>
        <w:numPr>
          <w:ilvl w:val="8"/>
          <w:numId w:val="3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И. Дик. В дебрях Кара-</w:t>
      </w:r>
      <w:proofErr w:type="spellStart"/>
      <w:r>
        <w:t>Бумбы</w:t>
      </w:r>
      <w:proofErr w:type="spellEnd"/>
      <w:r>
        <w:t>.</w:t>
      </w:r>
    </w:p>
    <w:p w:rsidR="00A563D4" w:rsidRDefault="00A563D4" w:rsidP="00A563D4">
      <w:pPr>
        <w:pStyle w:val="a5"/>
        <w:numPr>
          <w:ilvl w:val="8"/>
          <w:numId w:val="3"/>
        </w:numPr>
        <w:shd w:val="clear" w:color="auto" w:fill="auto"/>
        <w:tabs>
          <w:tab w:val="left" w:pos="250"/>
        </w:tabs>
        <w:spacing w:before="0"/>
        <w:ind w:left="20" w:right="1080"/>
        <w:jc w:val="left"/>
      </w:pPr>
      <w:r>
        <w:t xml:space="preserve">Ю. Яковлев. Полосатая палка. </w:t>
      </w:r>
      <w:r>
        <w:rPr>
          <w:u w:val="single"/>
        </w:rPr>
        <w:t>Современная поэзия</w:t>
      </w:r>
      <w:r>
        <w:t>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36"/>
        </w:tabs>
        <w:spacing w:before="0"/>
        <w:ind w:left="20"/>
        <w:jc w:val="left"/>
      </w:pPr>
      <w:r>
        <w:t>Д. Самойлов. Мальчик строил лодку. "Город зимний.".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55"/>
        </w:tabs>
        <w:spacing w:before="0"/>
        <w:ind w:left="20" w:right="320"/>
        <w:jc w:val="left"/>
      </w:pPr>
      <w:r>
        <w:t xml:space="preserve">Г. Сапгир. Сны. Нарисованное солнце. Светлый день. Морская собака. </w:t>
      </w:r>
      <w:proofErr w:type="spellStart"/>
      <w:r>
        <w:t>Смеянцы</w:t>
      </w:r>
      <w:proofErr w:type="spellEnd"/>
      <w:r>
        <w:t>. Людоед и принцесса, или все наоборот.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Г. Остер. Вредные советы.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55"/>
        </w:tabs>
        <w:spacing w:before="0"/>
        <w:ind w:left="20"/>
        <w:jc w:val="left"/>
      </w:pPr>
      <w:r>
        <w:t xml:space="preserve">Б. </w:t>
      </w:r>
      <w:proofErr w:type="spellStart"/>
      <w:r>
        <w:t>Заходер</w:t>
      </w:r>
      <w:proofErr w:type="spellEnd"/>
      <w:r>
        <w:t>. Что красивей всего? Перемена. Вредный кот.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46"/>
        </w:tabs>
        <w:spacing w:before="0"/>
        <w:ind w:left="20"/>
        <w:jc w:val="left"/>
      </w:pPr>
      <w:r>
        <w:t>Ю. Ким. Отважный охотник.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В. Берестов. Прощание с другом.</w:t>
      </w:r>
    </w:p>
    <w:p w:rsidR="00A563D4" w:rsidRDefault="00A563D4" w:rsidP="00A563D4">
      <w:pPr>
        <w:pStyle w:val="a5"/>
        <w:numPr>
          <w:ilvl w:val="9"/>
          <w:numId w:val="3"/>
        </w:numPr>
        <w:shd w:val="clear" w:color="auto" w:fill="auto"/>
        <w:tabs>
          <w:tab w:val="clear" w:pos="360"/>
          <w:tab w:val="left" w:pos="255"/>
        </w:tabs>
        <w:spacing w:before="0" w:after="515"/>
        <w:ind w:left="20"/>
        <w:jc w:val="left"/>
      </w:pPr>
      <w:r>
        <w:t xml:space="preserve">А. </w:t>
      </w:r>
      <w:proofErr w:type="spellStart"/>
      <w:r>
        <w:t>Барто</w:t>
      </w:r>
      <w:proofErr w:type="spellEnd"/>
      <w:r>
        <w:t>. Разговор с дочкой. Перед сном.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  <w:jc w:val="left"/>
      </w:pPr>
      <w:bookmarkStart w:id="3" w:name="bookmark4"/>
      <w:r>
        <w:rPr>
          <w:rStyle w:val="210"/>
          <w:b/>
          <w:bCs/>
        </w:rPr>
        <w:t>Книги для чтения на лето (4 класс)</w:t>
      </w:r>
      <w:bookmarkEnd w:id="3"/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Фольклор.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320"/>
        <w:jc w:val="left"/>
      </w:pPr>
      <w:r>
        <w:t xml:space="preserve">1. Былины: Садко, Исцеление Ильи Муромца, Илья Муромец и Соловей - Разбойник. </w:t>
      </w:r>
      <w:r>
        <w:rPr>
          <w:u w:val="single"/>
        </w:rPr>
        <w:t>Литературная сказка</w:t>
      </w:r>
      <w:r>
        <w:t>.</w:t>
      </w:r>
    </w:p>
    <w:p w:rsidR="00A563D4" w:rsidRDefault="00A563D4" w:rsidP="00A563D4">
      <w:pPr>
        <w:pStyle w:val="a5"/>
        <w:numPr>
          <w:ilvl w:val="0"/>
          <w:numId w:val="4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А. Погорельский. Черная курица, или Подземные жители.</w:t>
      </w:r>
    </w:p>
    <w:p w:rsidR="00A563D4" w:rsidRDefault="00A563D4" w:rsidP="00A563D4">
      <w:pPr>
        <w:pStyle w:val="a5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П. Бажов. Уральские сказы.</w:t>
      </w:r>
    </w:p>
    <w:p w:rsidR="00A563D4" w:rsidRDefault="00A563D4" w:rsidP="00A563D4">
      <w:pPr>
        <w:pStyle w:val="a5"/>
        <w:numPr>
          <w:ilvl w:val="0"/>
          <w:numId w:val="4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Е. Шварц. Сказка о потерянном времени. Два клена (пьеса).</w:t>
      </w:r>
    </w:p>
    <w:p w:rsidR="00A563D4" w:rsidRDefault="00A563D4" w:rsidP="00A563D4">
      <w:pPr>
        <w:pStyle w:val="a5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left="20" w:right="320"/>
        <w:jc w:val="left"/>
      </w:pPr>
      <w:r>
        <w:t>В. Одоевский. Городок в табакерке. О детях и для детей.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320"/>
        <w:jc w:val="left"/>
      </w:pPr>
      <w:r>
        <w:t>1. А. Гайдар. Тимур и его команда. Дальние страны. О природе и животных. 1. Э. Сетон-Томпсон. Чинк. Русская классика. Проза.</w:t>
      </w:r>
    </w:p>
    <w:p w:rsidR="00A563D4" w:rsidRDefault="00A563D4" w:rsidP="00A563D4">
      <w:pPr>
        <w:pStyle w:val="a5"/>
        <w:numPr>
          <w:ilvl w:val="1"/>
          <w:numId w:val="4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А.П. Чехов. Каштанка. Мальчики.</w:t>
      </w:r>
    </w:p>
    <w:p w:rsidR="00A563D4" w:rsidRDefault="00A563D4" w:rsidP="00A563D4">
      <w:pPr>
        <w:pStyle w:val="a5"/>
        <w:numPr>
          <w:ilvl w:val="1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 xml:space="preserve">А. Куприн. Белый пудель. Барбос и </w:t>
      </w:r>
      <w:proofErr w:type="spellStart"/>
      <w:r>
        <w:t>Жулька</w:t>
      </w:r>
      <w:proofErr w:type="spellEnd"/>
      <w:r>
        <w:t>.</w:t>
      </w:r>
    </w:p>
    <w:p w:rsidR="00A563D4" w:rsidRDefault="00A563D4" w:rsidP="00A563D4">
      <w:pPr>
        <w:pStyle w:val="a5"/>
        <w:numPr>
          <w:ilvl w:val="1"/>
          <w:numId w:val="4"/>
        </w:numPr>
        <w:shd w:val="clear" w:color="auto" w:fill="auto"/>
        <w:tabs>
          <w:tab w:val="left" w:pos="265"/>
        </w:tabs>
        <w:spacing w:before="0"/>
        <w:ind w:left="20" w:right="320"/>
        <w:jc w:val="left"/>
      </w:pPr>
      <w:r>
        <w:t>Д. Григорович. Гуттаперчевый мальчик. В. Короленко. Слепой музыкант. Басни. Лирика. Поэмы.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320"/>
        <w:jc w:val="left"/>
      </w:pPr>
      <w:r>
        <w:t xml:space="preserve">1. Н. Некрасов. Дед </w:t>
      </w:r>
      <w:proofErr w:type="spellStart"/>
      <w:r>
        <w:t>Мазай</w:t>
      </w:r>
      <w:proofErr w:type="spellEnd"/>
      <w:r>
        <w:t xml:space="preserve"> и зайцы. Для самостоятельного чтения: </w:t>
      </w:r>
      <w:r>
        <w:rPr>
          <w:u w:val="single"/>
        </w:rPr>
        <w:t>Фольклор.</w:t>
      </w:r>
    </w:p>
    <w:p w:rsidR="00A563D4" w:rsidRDefault="00A563D4" w:rsidP="00A563D4">
      <w:pPr>
        <w:pStyle w:val="a5"/>
        <w:numPr>
          <w:ilvl w:val="2"/>
          <w:numId w:val="4"/>
        </w:numPr>
        <w:shd w:val="clear" w:color="auto" w:fill="auto"/>
        <w:tabs>
          <w:tab w:val="left" w:pos="241"/>
        </w:tabs>
        <w:spacing w:before="0"/>
        <w:ind w:left="20"/>
        <w:jc w:val="left"/>
      </w:pPr>
      <w:r>
        <w:t>Троянская война и ее герои. Приключения Одиссея (в пересказе для детей).</w:t>
      </w:r>
    </w:p>
    <w:p w:rsidR="00A563D4" w:rsidRDefault="00A563D4" w:rsidP="00A563D4">
      <w:pPr>
        <w:pStyle w:val="a5"/>
        <w:numPr>
          <w:ilvl w:val="2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lastRenderedPageBreak/>
        <w:t>В стране легенд. Легенды минувших веков в пересказе для детей.</w:t>
      </w:r>
    </w:p>
    <w:p w:rsidR="00A563D4" w:rsidRDefault="00A563D4" w:rsidP="00A563D4">
      <w:pPr>
        <w:pStyle w:val="a5"/>
        <w:numPr>
          <w:ilvl w:val="2"/>
          <w:numId w:val="4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Баллады оРобин Гуде.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Литературная сказка</w:t>
      </w:r>
      <w:r>
        <w:t>.</w:t>
      </w:r>
    </w:p>
    <w:p w:rsidR="00A563D4" w:rsidRDefault="00A563D4" w:rsidP="00A563D4">
      <w:pPr>
        <w:pStyle w:val="a5"/>
        <w:numPr>
          <w:ilvl w:val="3"/>
          <w:numId w:val="4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В. Гаршин. Сказка о жабе и розе.</w:t>
      </w:r>
    </w:p>
    <w:p w:rsidR="00A563D4" w:rsidRDefault="00A563D4" w:rsidP="00A563D4">
      <w:pPr>
        <w:pStyle w:val="a5"/>
        <w:numPr>
          <w:ilvl w:val="3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Э. Гофман. Щелкунчик и Мышиный король.</w:t>
      </w:r>
    </w:p>
    <w:p w:rsidR="00A563D4" w:rsidRDefault="00A563D4" w:rsidP="00A563D4">
      <w:pPr>
        <w:pStyle w:val="a5"/>
        <w:numPr>
          <w:ilvl w:val="3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Л. </w:t>
      </w:r>
      <w:proofErr w:type="spellStart"/>
      <w:r>
        <w:t>Кэролл</w:t>
      </w:r>
      <w:proofErr w:type="spellEnd"/>
      <w:r>
        <w:t>. Алиса в стране чудес. Алиса в Зазеркалье.</w:t>
      </w:r>
    </w:p>
    <w:p w:rsidR="00A563D4" w:rsidRDefault="00A563D4" w:rsidP="00A563D4">
      <w:pPr>
        <w:pStyle w:val="a5"/>
        <w:numPr>
          <w:ilvl w:val="3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Г. М. Цыферов. Тайна запечного сверчка.</w:t>
      </w:r>
    </w:p>
    <w:p w:rsidR="00A563D4" w:rsidRDefault="00A563D4" w:rsidP="00A563D4">
      <w:pPr>
        <w:pStyle w:val="a5"/>
        <w:numPr>
          <w:ilvl w:val="3"/>
          <w:numId w:val="4"/>
        </w:numPr>
        <w:shd w:val="clear" w:color="auto" w:fill="auto"/>
        <w:tabs>
          <w:tab w:val="left" w:pos="260"/>
        </w:tabs>
        <w:spacing w:before="0"/>
        <w:ind w:left="20" w:right="220"/>
        <w:jc w:val="left"/>
      </w:pPr>
      <w:r>
        <w:t>С. Я. Маршак. Двенадцать месяцев. О детях и для детей.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Ж. Верн. Дети капитана Гранта. Пятнадцатилетний капитан. Таинственный остров.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 xml:space="preserve">Д. </w:t>
      </w:r>
      <w:proofErr w:type="spellStart"/>
      <w:r>
        <w:t>Гринвуд</w:t>
      </w:r>
      <w:proofErr w:type="spellEnd"/>
      <w:r>
        <w:t>. Маленький оборвыш.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Д. Додж. Серебряные коньки.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В. Осеева. </w:t>
      </w:r>
      <w:proofErr w:type="spellStart"/>
      <w:r>
        <w:t>Динка</w:t>
      </w:r>
      <w:proofErr w:type="spellEnd"/>
      <w:r>
        <w:t>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В. Крапивин. Оруженосец Кашка.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 xml:space="preserve">Л. Кассиль. Великое противостояние. Кондуит и </w:t>
      </w:r>
      <w:proofErr w:type="spellStart"/>
      <w:r>
        <w:t>Швамбрания</w:t>
      </w:r>
      <w:proofErr w:type="spellEnd"/>
      <w:r>
        <w:t>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Е. Велтистов. Приключения Электроника.</w:t>
      </w:r>
    </w:p>
    <w:p w:rsidR="00A563D4" w:rsidRDefault="00A563D4" w:rsidP="00A563D4">
      <w:pPr>
        <w:pStyle w:val="a5"/>
        <w:numPr>
          <w:ilvl w:val="4"/>
          <w:numId w:val="4"/>
        </w:numPr>
        <w:shd w:val="clear" w:color="auto" w:fill="auto"/>
        <w:tabs>
          <w:tab w:val="left" w:pos="250"/>
        </w:tabs>
        <w:spacing w:before="0"/>
        <w:ind w:left="20" w:right="220"/>
        <w:jc w:val="left"/>
      </w:pPr>
      <w:r>
        <w:t xml:space="preserve">В. </w:t>
      </w:r>
      <w:proofErr w:type="spellStart"/>
      <w:r>
        <w:t>Железников</w:t>
      </w:r>
      <w:proofErr w:type="spellEnd"/>
      <w:r>
        <w:t>. Мальчик с красками. Голубая Катя. О природе и животных.</w:t>
      </w:r>
    </w:p>
    <w:p w:rsidR="00A563D4" w:rsidRDefault="00A563D4" w:rsidP="00A563D4">
      <w:pPr>
        <w:pStyle w:val="a5"/>
        <w:shd w:val="clear" w:color="auto" w:fill="auto"/>
        <w:spacing w:before="0"/>
        <w:ind w:left="20" w:right="220"/>
        <w:jc w:val="left"/>
      </w:pPr>
      <w:r>
        <w:t>1. Д. Мамин-Сибиряк. Приемыш. Емеля-охотник. Русская классика. Проза.</w:t>
      </w:r>
    </w:p>
    <w:p w:rsidR="00A563D4" w:rsidRDefault="00A563D4" w:rsidP="00A563D4">
      <w:pPr>
        <w:pStyle w:val="a5"/>
        <w:numPr>
          <w:ilvl w:val="5"/>
          <w:numId w:val="4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Л. Толстой. Зеленая палочка (отрывок из "Исповеди").</w:t>
      </w:r>
    </w:p>
    <w:p w:rsidR="00A563D4" w:rsidRDefault="00A563D4" w:rsidP="00A563D4">
      <w:pPr>
        <w:pStyle w:val="a5"/>
        <w:numPr>
          <w:ilvl w:val="5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А. Толстой. Детство Никиты.</w:t>
      </w:r>
    </w:p>
    <w:p w:rsidR="00A563D4" w:rsidRDefault="00A563D4" w:rsidP="00A563D4">
      <w:pPr>
        <w:pStyle w:val="a5"/>
        <w:numPr>
          <w:ilvl w:val="5"/>
          <w:numId w:val="4"/>
        </w:numPr>
        <w:shd w:val="clear" w:color="auto" w:fill="auto"/>
        <w:tabs>
          <w:tab w:val="left" w:pos="265"/>
        </w:tabs>
        <w:spacing w:before="0"/>
        <w:ind w:left="20" w:right="220"/>
        <w:jc w:val="left"/>
      </w:pPr>
      <w:r>
        <w:t xml:space="preserve">Л. Чарская. </w:t>
      </w:r>
      <w:proofErr w:type="spellStart"/>
      <w:r>
        <w:t>Сибирочка</w:t>
      </w:r>
      <w:proofErr w:type="spellEnd"/>
      <w:r>
        <w:t>. Записки гимназистки. Басни. Лирика. Поэмы.</w:t>
      </w:r>
    </w:p>
    <w:p w:rsidR="00A563D4" w:rsidRDefault="00A563D4" w:rsidP="00A563D4">
      <w:pPr>
        <w:pStyle w:val="a5"/>
        <w:numPr>
          <w:ilvl w:val="6"/>
          <w:numId w:val="4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И. А. Крылов. Квартет. Свинья под дубом.</w:t>
      </w:r>
    </w:p>
    <w:p w:rsidR="00A563D4" w:rsidRDefault="00A563D4" w:rsidP="00A563D4">
      <w:pPr>
        <w:pStyle w:val="a5"/>
        <w:numPr>
          <w:ilvl w:val="6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А. С. Пушкин. "Люблю тебя, Петра творенье.". Няне. Туча. Птичка.</w:t>
      </w:r>
    </w:p>
    <w:p w:rsidR="00A563D4" w:rsidRDefault="00A563D4" w:rsidP="00A563D4">
      <w:pPr>
        <w:pStyle w:val="a5"/>
        <w:numPr>
          <w:ilvl w:val="6"/>
          <w:numId w:val="4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И. И. Козлов. Вечерний звон.</w:t>
      </w:r>
    </w:p>
    <w:p w:rsidR="00A563D4" w:rsidRDefault="00A563D4" w:rsidP="00A563D4">
      <w:pPr>
        <w:pStyle w:val="a5"/>
        <w:numPr>
          <w:ilvl w:val="6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А. К. Толстой. "Вот уж снег последний в поле тает.".</w:t>
      </w:r>
    </w:p>
    <w:p w:rsidR="00A563D4" w:rsidRDefault="00A563D4" w:rsidP="00A563D4">
      <w:pPr>
        <w:pStyle w:val="a5"/>
        <w:numPr>
          <w:ilvl w:val="6"/>
          <w:numId w:val="4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Ф. Тютчев. "Неохотно и несмело.".</w:t>
      </w:r>
    </w:p>
    <w:p w:rsidR="00A563D4" w:rsidRDefault="00A563D4" w:rsidP="00A563D4">
      <w:pPr>
        <w:pStyle w:val="a5"/>
        <w:numPr>
          <w:ilvl w:val="6"/>
          <w:numId w:val="4"/>
        </w:numPr>
        <w:shd w:val="clear" w:color="auto" w:fill="auto"/>
        <w:tabs>
          <w:tab w:val="left" w:pos="260"/>
        </w:tabs>
        <w:spacing w:before="0"/>
        <w:ind w:left="20" w:right="220"/>
        <w:jc w:val="left"/>
      </w:pPr>
      <w:r>
        <w:t xml:space="preserve">И. А. Бунин. Листопад (отрывок). Расширенный круг чтения: </w:t>
      </w:r>
      <w:r>
        <w:rPr>
          <w:u w:val="single"/>
        </w:rPr>
        <w:t>Фольклор.</w:t>
      </w:r>
    </w:p>
    <w:p w:rsidR="00A563D4" w:rsidRDefault="00A563D4" w:rsidP="00A563D4">
      <w:pPr>
        <w:pStyle w:val="a5"/>
        <w:numPr>
          <w:ilvl w:val="7"/>
          <w:numId w:val="4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 xml:space="preserve">З. </w:t>
      </w:r>
      <w:proofErr w:type="spellStart"/>
      <w:r>
        <w:t>Косидовский</w:t>
      </w:r>
      <w:proofErr w:type="spellEnd"/>
      <w:r>
        <w:t>. Библейские сказания.</w:t>
      </w:r>
    </w:p>
    <w:p w:rsidR="00A563D4" w:rsidRDefault="00A563D4" w:rsidP="00A563D4">
      <w:pPr>
        <w:pStyle w:val="a5"/>
        <w:numPr>
          <w:ilvl w:val="7"/>
          <w:numId w:val="4"/>
        </w:numPr>
        <w:shd w:val="clear" w:color="auto" w:fill="auto"/>
        <w:tabs>
          <w:tab w:val="left" w:pos="265"/>
        </w:tabs>
        <w:spacing w:before="0"/>
        <w:ind w:left="20" w:right="220"/>
        <w:jc w:val="left"/>
      </w:pPr>
      <w:r>
        <w:t xml:space="preserve">С. Лагерлеф. Сказания о Христе. </w:t>
      </w:r>
      <w:r>
        <w:rPr>
          <w:u w:val="single"/>
        </w:rPr>
        <w:t>Литературная сказка</w:t>
      </w:r>
      <w:r>
        <w:t>.</w:t>
      </w:r>
    </w:p>
    <w:p w:rsidR="00A563D4" w:rsidRDefault="00A563D4" w:rsidP="00A563D4">
      <w:pPr>
        <w:pStyle w:val="a5"/>
        <w:numPr>
          <w:ilvl w:val="8"/>
          <w:numId w:val="4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 xml:space="preserve">М. Ю. Лермонтов. </w:t>
      </w:r>
      <w:proofErr w:type="spellStart"/>
      <w:r>
        <w:t>Ашик-Кериб</w:t>
      </w:r>
      <w:proofErr w:type="spellEnd"/>
      <w:r>
        <w:t>.</w:t>
      </w:r>
    </w:p>
    <w:p w:rsidR="00A563D4" w:rsidRDefault="00A563D4" w:rsidP="00A563D4">
      <w:pPr>
        <w:pStyle w:val="a5"/>
        <w:numPr>
          <w:ilvl w:val="8"/>
          <w:numId w:val="4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А. Волков. Желтый туман. Тайна заброшенного замка.</w:t>
      </w:r>
    </w:p>
    <w:p w:rsidR="00A563D4" w:rsidRDefault="00A563D4" w:rsidP="00A563D4">
      <w:pPr>
        <w:pStyle w:val="a5"/>
        <w:numPr>
          <w:ilvl w:val="8"/>
          <w:numId w:val="4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Кир Булычев. Путешествие Алисы.</w:t>
      </w:r>
    </w:p>
    <w:p w:rsidR="00A563D4" w:rsidRDefault="00A563D4" w:rsidP="00A563D4">
      <w:pPr>
        <w:pStyle w:val="a5"/>
        <w:numPr>
          <w:ilvl w:val="8"/>
          <w:numId w:val="4"/>
        </w:numPr>
        <w:shd w:val="clear" w:color="auto" w:fill="auto"/>
        <w:tabs>
          <w:tab w:val="left" w:pos="265"/>
        </w:tabs>
        <w:spacing w:before="0"/>
        <w:ind w:left="20" w:right="220"/>
        <w:jc w:val="left"/>
      </w:pPr>
      <w:proofErr w:type="spellStart"/>
      <w:r>
        <w:t>Толкиен</w:t>
      </w:r>
      <w:proofErr w:type="spellEnd"/>
      <w:r>
        <w:t xml:space="preserve">. </w:t>
      </w:r>
      <w:proofErr w:type="spellStart"/>
      <w:r>
        <w:t>Хоббит</w:t>
      </w:r>
      <w:proofErr w:type="spellEnd"/>
      <w:r>
        <w:t>, или туда и обратно. О детях и для детей.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36"/>
        </w:tabs>
        <w:spacing w:before="0"/>
        <w:ind w:left="20"/>
        <w:jc w:val="left"/>
      </w:pPr>
      <w:r>
        <w:t xml:space="preserve">А. Линдгрен. Приключения </w:t>
      </w:r>
      <w:proofErr w:type="spellStart"/>
      <w:r>
        <w:t>КаллеБлюмквиста</w:t>
      </w:r>
      <w:proofErr w:type="spellEnd"/>
      <w:r>
        <w:t>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55"/>
        </w:tabs>
        <w:spacing w:before="0"/>
        <w:ind w:left="20"/>
        <w:jc w:val="left"/>
      </w:pPr>
      <w:r>
        <w:t>Г. Мало. Без семьи.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55"/>
        </w:tabs>
        <w:spacing w:before="0"/>
        <w:ind w:left="20"/>
        <w:jc w:val="left"/>
      </w:pPr>
      <w:r>
        <w:t>Д. Свифт. Приключения Лемюэля Гулливера.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60"/>
        </w:tabs>
        <w:spacing w:before="0"/>
        <w:ind w:left="20"/>
        <w:jc w:val="left"/>
      </w:pPr>
      <w:r>
        <w:t xml:space="preserve">М. Твен. Приключения Тома </w:t>
      </w:r>
      <w:proofErr w:type="spellStart"/>
      <w:r>
        <w:t>Сойера</w:t>
      </w:r>
      <w:proofErr w:type="spellEnd"/>
      <w:r>
        <w:t>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46"/>
        </w:tabs>
        <w:spacing w:before="0"/>
        <w:ind w:left="20"/>
        <w:jc w:val="left"/>
      </w:pPr>
      <w:r>
        <w:t xml:space="preserve">В. </w:t>
      </w:r>
      <w:proofErr w:type="spellStart"/>
      <w:r>
        <w:t>Голявкин</w:t>
      </w:r>
      <w:proofErr w:type="spellEnd"/>
      <w:r>
        <w:t>. Рисунки на асфальте.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55"/>
        </w:tabs>
        <w:spacing w:before="0"/>
        <w:ind w:left="20"/>
        <w:jc w:val="left"/>
      </w:pPr>
      <w:r>
        <w:t>А. Рыбаков. Кортик. Бронзовая птица.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Ю. Сотник. Гадюка.</w:t>
      </w:r>
    </w:p>
    <w:p w:rsidR="00A563D4" w:rsidRDefault="00A563D4" w:rsidP="00A563D4">
      <w:pPr>
        <w:pStyle w:val="a5"/>
        <w:numPr>
          <w:ilvl w:val="9"/>
          <w:numId w:val="4"/>
        </w:numPr>
        <w:shd w:val="clear" w:color="auto" w:fill="auto"/>
        <w:tabs>
          <w:tab w:val="clear" w:pos="360"/>
          <w:tab w:val="left" w:pos="250"/>
        </w:tabs>
        <w:spacing w:before="0"/>
        <w:ind w:left="20" w:right="220"/>
        <w:jc w:val="left"/>
      </w:pPr>
      <w:r>
        <w:t>Ю. Яковлев. Верный друг. Где стояла батарея. О природе и животных.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t>1. В. Астафьев. В тайге, у Енисея.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0" w:line="274" w:lineRule="exact"/>
        <w:ind w:left="20"/>
        <w:jc w:val="left"/>
      </w:pPr>
      <w:bookmarkStart w:id="4" w:name="bookmark5"/>
      <w:r>
        <w:rPr>
          <w:rStyle w:val="29"/>
          <w:b/>
          <w:bCs/>
        </w:rPr>
        <w:t>Русская классика.</w:t>
      </w:r>
      <w:bookmarkEnd w:id="4"/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rPr>
          <w:u w:val="single"/>
        </w:rPr>
        <w:t>Проза.</w:t>
      </w:r>
    </w:p>
    <w:p w:rsidR="00A563D4" w:rsidRDefault="00A563D4" w:rsidP="00A563D4">
      <w:pPr>
        <w:pStyle w:val="a5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В. И. Даль. Ось и Чека. Война грибов с ягодами. Кузовок.</w:t>
      </w:r>
    </w:p>
    <w:p w:rsidR="00A563D4" w:rsidRDefault="00A563D4" w:rsidP="00A563D4">
      <w:pPr>
        <w:pStyle w:val="a5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К. Аксаков. Детские годы Багрова-внука.</w:t>
      </w:r>
    </w:p>
    <w:p w:rsidR="00A563D4" w:rsidRDefault="00A563D4" w:rsidP="00A563D4">
      <w:pPr>
        <w:pStyle w:val="a5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  <w:ind w:left="20" w:right="300"/>
        <w:jc w:val="left"/>
      </w:pPr>
      <w:r>
        <w:t>А. Платонов. Сухой хлеб. Любовь к родине, или Путешествие воробья (Сказочное происшествие).</w:t>
      </w:r>
    </w:p>
    <w:p w:rsidR="00A563D4" w:rsidRDefault="00A563D4" w:rsidP="00A563D4">
      <w:pPr>
        <w:pStyle w:val="a5"/>
        <w:numPr>
          <w:ilvl w:val="0"/>
          <w:numId w:val="5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А. Цветаева. Из произведений (Детство).</w:t>
      </w:r>
    </w:p>
    <w:p w:rsidR="00A563D4" w:rsidRDefault="00A563D4" w:rsidP="00A563D4">
      <w:pPr>
        <w:pStyle w:val="a5"/>
        <w:numPr>
          <w:ilvl w:val="0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Б. Зайцев. Из произведений (</w:t>
      </w:r>
      <w:proofErr w:type="spellStart"/>
      <w:r>
        <w:t>Домашнийлар</w:t>
      </w:r>
      <w:proofErr w:type="spellEnd"/>
      <w:r>
        <w:t>).</w:t>
      </w:r>
    </w:p>
    <w:p w:rsidR="00A563D4" w:rsidRDefault="00A563D4" w:rsidP="00A563D4">
      <w:pPr>
        <w:pStyle w:val="a5"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  <w:ind w:left="20" w:right="300"/>
        <w:jc w:val="left"/>
      </w:pPr>
      <w:r>
        <w:t xml:space="preserve">Л. Чарская. Княжна </w:t>
      </w:r>
      <w:proofErr w:type="spellStart"/>
      <w:r>
        <w:t>Джаваха</w:t>
      </w:r>
      <w:proofErr w:type="spellEnd"/>
      <w:r>
        <w:t xml:space="preserve">. Записки институтки (Соперницы). </w:t>
      </w:r>
      <w:r>
        <w:rPr>
          <w:u w:val="single"/>
        </w:rPr>
        <w:t>Обязательно прочти!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Абрамцева Н. К. Сказки для добрых сердец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proofErr w:type="spellStart"/>
      <w:r>
        <w:t>Бёрнетт</w:t>
      </w:r>
      <w:proofErr w:type="spellEnd"/>
      <w:r>
        <w:t xml:space="preserve"> Ф.Э. Маленький лорд </w:t>
      </w:r>
      <w:proofErr w:type="spellStart"/>
      <w:r>
        <w:t>Фаунтлерой</w:t>
      </w:r>
      <w:proofErr w:type="spellEnd"/>
      <w:r>
        <w:t>. Маленькая принцесса. Таинственный сад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proofErr w:type="spellStart"/>
      <w:r>
        <w:t>Гринвуд</w:t>
      </w:r>
      <w:proofErr w:type="spellEnd"/>
      <w:r>
        <w:t xml:space="preserve"> Дж. Маленький оборвыш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proofErr w:type="spellStart"/>
      <w:r>
        <w:t>ГрэмКэннет</w:t>
      </w:r>
      <w:proofErr w:type="spellEnd"/>
      <w:r>
        <w:t>. Ветер в ивах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proofErr w:type="spellStart"/>
      <w:r>
        <w:lastRenderedPageBreak/>
        <w:t>Гэллико</w:t>
      </w:r>
      <w:proofErr w:type="spellEnd"/>
      <w:r>
        <w:t xml:space="preserve"> П. </w:t>
      </w:r>
      <w:proofErr w:type="spellStart"/>
      <w:r>
        <w:t>Томасина</w:t>
      </w:r>
      <w:proofErr w:type="spellEnd"/>
      <w:r>
        <w:t>. Ослиное чудо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Лондон Дж. Белый клык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Киплинг Р. Пак с волшебных холмов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Крапивин В. П. Алые перья стрел. Мальчик со шпагой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proofErr w:type="spellStart"/>
      <w:r>
        <w:t>Коринец</w:t>
      </w:r>
      <w:proofErr w:type="spellEnd"/>
      <w:r>
        <w:t xml:space="preserve"> Ю. И. Привет от Вернера. Там вдали за рекой.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75"/>
        </w:tabs>
        <w:spacing w:before="0"/>
        <w:ind w:left="20" w:right="300"/>
        <w:jc w:val="left"/>
      </w:pPr>
      <w:r>
        <w:t xml:space="preserve">Линдгрен А. </w:t>
      </w:r>
      <w:proofErr w:type="spellStart"/>
      <w:r>
        <w:t>Расмус</w:t>
      </w:r>
      <w:proofErr w:type="spellEnd"/>
      <w:r>
        <w:t xml:space="preserve">-бродяга. Приключения Эмиля из </w:t>
      </w:r>
      <w:proofErr w:type="spellStart"/>
      <w:r>
        <w:t>Леннеберги</w:t>
      </w:r>
      <w:proofErr w:type="spellEnd"/>
      <w:r>
        <w:t xml:space="preserve">. Мы на острове </w:t>
      </w:r>
      <w:proofErr w:type="spellStart"/>
      <w:r>
        <w:t>Сальткрока</w:t>
      </w:r>
      <w:proofErr w:type="spellEnd"/>
      <w:r>
        <w:t xml:space="preserve">. </w:t>
      </w:r>
      <w:proofErr w:type="spellStart"/>
      <w:r>
        <w:t>Мадикен</w:t>
      </w:r>
      <w:proofErr w:type="spellEnd"/>
      <w:r>
        <w:t xml:space="preserve"> и </w:t>
      </w:r>
      <w:proofErr w:type="spellStart"/>
      <w:r>
        <w:t>Пимс</w:t>
      </w:r>
      <w:proofErr w:type="spellEnd"/>
      <w:r>
        <w:t xml:space="preserve"> из </w:t>
      </w:r>
      <w:proofErr w:type="spellStart"/>
      <w:r>
        <w:t>Юнибаккена</w:t>
      </w:r>
      <w:proofErr w:type="spellEnd"/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Метерлинк М. Синяя птица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 xml:space="preserve">Ю. К. </w:t>
      </w:r>
      <w:proofErr w:type="spellStart"/>
      <w:r>
        <w:t>Олеша</w:t>
      </w:r>
      <w:proofErr w:type="spellEnd"/>
      <w:r>
        <w:t>. Три толстяка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Пастернак Б. Л. Детство Люверс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Пришвин М. М. Кощеева цепь. Мирская чаша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Шварц Е. Л. Снежная королева. Тень. Два клена. Дракон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 xml:space="preserve">Энде М. Бесконечная книга. Приключения Джима Пуговки. </w:t>
      </w:r>
      <w:proofErr w:type="spellStart"/>
      <w:r>
        <w:t>Момо</w:t>
      </w:r>
      <w:proofErr w:type="spellEnd"/>
      <w:r>
        <w:t>. Волшебный пунш.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70"/>
        </w:tabs>
        <w:spacing w:before="0"/>
        <w:ind w:left="20" w:right="300"/>
        <w:jc w:val="left"/>
      </w:pPr>
      <w:r>
        <w:t>В. Г. Кротов. Волшебный возок. Червячок Игнатий и его друзья. Червячок Игнатий и его друзья и его мечты. Червячок Игнатий и его друзья и его открытия.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А. Аверченко. Рассказы для детей.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Н. Тэффи, А. Аверченко, М. Зощенко. Озорные рассказы.</w:t>
      </w:r>
    </w:p>
    <w:p w:rsidR="00A563D4" w:rsidRDefault="00A563D4" w:rsidP="00A563D4">
      <w:pPr>
        <w:pStyle w:val="a5"/>
        <w:numPr>
          <w:ilvl w:val="1"/>
          <w:numId w:val="5"/>
        </w:numPr>
        <w:shd w:val="clear" w:color="auto" w:fill="auto"/>
        <w:tabs>
          <w:tab w:val="left" w:pos="385"/>
        </w:tabs>
        <w:spacing w:before="0" w:after="935"/>
        <w:ind w:left="20"/>
        <w:jc w:val="left"/>
      </w:pPr>
      <w:r>
        <w:t>С. Алексеев. Рассказы о Суворове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08" w:line="230" w:lineRule="exact"/>
        <w:ind w:left="20"/>
        <w:jc w:val="left"/>
      </w:pPr>
      <w:bookmarkStart w:id="5" w:name="bookmark6"/>
      <w:r>
        <w:rPr>
          <w:rStyle w:val="28"/>
          <w:b/>
          <w:bCs/>
        </w:rPr>
        <w:t>Книги для чтения на лето (5класс)</w:t>
      </w:r>
      <w:bookmarkEnd w:id="5"/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5"/>
        </w:tabs>
        <w:spacing w:before="0"/>
        <w:ind w:left="20" w:right="300"/>
        <w:jc w:val="left"/>
      </w:pPr>
      <w:r>
        <w:t>Алексеев С. «Богатырские фамилии», «История крепостного мальчика», «Небывалое бывает», «Птица-слава», «Рассказы о Степане Разине», «Рассказы о Суворове и русских солдатах».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Андреев Л. Рассказы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Булычёв К. «Девочка с Земли» (весь цикл)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Велтистов Е.Приключения Электроника (весь цикл)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0"/>
        </w:tabs>
        <w:spacing w:before="0"/>
        <w:ind w:left="20" w:right="300"/>
        <w:jc w:val="left"/>
      </w:pPr>
      <w:r>
        <w:t>Волков А. «Волшебник Изумрудного города» (7книг-весь цикл), «</w:t>
      </w:r>
      <w:proofErr w:type="spellStart"/>
      <w:r>
        <w:t>Царьградская</w:t>
      </w:r>
      <w:proofErr w:type="spellEnd"/>
      <w:r>
        <w:t xml:space="preserve"> невеста».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Гаршин В.«Сигнал»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Губарев В. «Королевство кривых зеркал», «Трое на острове»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Катаев В.П. «Сын полка»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Кольцов А.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1143"/>
        </w:tabs>
        <w:spacing w:before="0"/>
        <w:ind w:left="20"/>
        <w:jc w:val="left"/>
      </w:pPr>
      <w:r>
        <w:t>Крылов</w:t>
      </w:r>
      <w:r>
        <w:tab/>
        <w:t>И. Басни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Куприн А. «Белый пудель»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proofErr w:type="spellStart"/>
      <w:r>
        <w:t>Лагин</w:t>
      </w:r>
      <w:proofErr w:type="spellEnd"/>
      <w:r>
        <w:t xml:space="preserve"> Л.И. «Старик Хоттабыч»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75"/>
        </w:tabs>
        <w:spacing w:before="0"/>
        <w:ind w:left="20" w:right="300"/>
        <w:jc w:val="left"/>
      </w:pPr>
      <w:r>
        <w:t>Лермонтов М. «Бородино», «Москва, Москва! Люблю тебя, как сын. 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 xml:space="preserve">Лондон Д. «Сказание о </w:t>
      </w:r>
      <w:proofErr w:type="spellStart"/>
      <w:r>
        <w:t>Кише</w:t>
      </w:r>
      <w:proofErr w:type="spellEnd"/>
      <w:r>
        <w:t>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  <w:sectPr w:rsidR="00A563D4" w:rsidSect="00E20D65">
          <w:pgSz w:w="11905" w:h="16837"/>
          <w:pgMar w:top="709" w:right="734" w:bottom="1294" w:left="993" w:header="0" w:footer="3" w:gutter="0"/>
          <w:cols w:space="720"/>
          <w:noEndnote/>
          <w:docGrid w:linePitch="360"/>
        </w:sectPr>
      </w:pPr>
      <w:r>
        <w:t>Майков А.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lastRenderedPageBreak/>
        <w:t>Некрасов Н. «Крестьянские дети», «Школьник»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61"/>
        </w:tabs>
        <w:spacing w:before="0"/>
        <w:ind w:left="20"/>
        <w:jc w:val="left"/>
      </w:pPr>
      <w:proofErr w:type="spellStart"/>
      <w:r>
        <w:t>Олеша</w:t>
      </w:r>
      <w:proofErr w:type="spellEnd"/>
      <w:r>
        <w:t xml:space="preserve"> Ю. «Три толстяка»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61"/>
        </w:tabs>
        <w:spacing w:before="0"/>
        <w:ind w:left="20"/>
        <w:jc w:val="left"/>
      </w:pPr>
      <w:r>
        <w:t xml:space="preserve">«Повесть о </w:t>
      </w:r>
      <w:proofErr w:type="spellStart"/>
      <w:r>
        <w:t>ЕвпатииКоловрате</w:t>
      </w:r>
      <w:proofErr w:type="spellEnd"/>
      <w:r>
        <w:t>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Прокофьева С. «Лоскутик и облако», «Ученик волшебника»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Рылеев К. «Иван Сусанин»», «Олег Вещий»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Симонов К.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Твардовский Ф.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Л. «Кавказский пленник»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А. «Край ты мой, родимый край!»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Тургенев И. «Му-му»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Тютчев Ф.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Фет А.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Цветаева М. Стихотворения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70"/>
        </w:tabs>
        <w:spacing w:before="0"/>
        <w:ind w:left="20" w:right="340"/>
        <w:jc w:val="left"/>
      </w:pPr>
      <w:r>
        <w:t>Яковлев Ю. «Девочки с Васильевского острова» (Сборник «Где начинается небо»)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1359"/>
        </w:tabs>
        <w:spacing w:before="0"/>
        <w:ind w:left="20" w:right="340"/>
        <w:jc w:val="left"/>
      </w:pPr>
      <w:r>
        <w:t>Андерсен</w:t>
      </w:r>
      <w:r>
        <w:tab/>
        <w:t>Г.-Х. «Снежная королева», «Русалочка», «Огниво» и др.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985"/>
        </w:tabs>
        <w:spacing w:before="0"/>
        <w:ind w:left="20"/>
        <w:jc w:val="left"/>
      </w:pPr>
      <w:r>
        <w:t>Барри</w:t>
      </w:r>
      <w:r>
        <w:tab/>
        <w:t xml:space="preserve">Д. «Питер </w:t>
      </w:r>
      <w:proofErr w:type="spellStart"/>
      <w:r>
        <w:t>Пэн</w:t>
      </w:r>
      <w:proofErr w:type="spellEnd"/>
      <w:r>
        <w:t>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889"/>
        </w:tabs>
        <w:spacing w:before="0"/>
        <w:ind w:left="20" w:right="340"/>
        <w:jc w:val="left"/>
      </w:pPr>
      <w:proofErr w:type="spellStart"/>
      <w:r>
        <w:t>Гауф</w:t>
      </w:r>
      <w:proofErr w:type="spellEnd"/>
      <w:r>
        <w:tab/>
        <w:t>В. «Холодное сердце», «Маленький Мук», «Калиф- аист»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918"/>
        </w:tabs>
        <w:spacing w:before="0"/>
        <w:ind w:left="20"/>
        <w:jc w:val="left"/>
      </w:pPr>
      <w:r>
        <w:t>Дефо</w:t>
      </w:r>
      <w:r>
        <w:tab/>
        <w:t>Д. «Робинзон Крузо» (детский вариант)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1374"/>
        </w:tabs>
        <w:spacing w:before="0"/>
        <w:ind w:left="20" w:right="340"/>
        <w:jc w:val="left"/>
      </w:pPr>
      <w:r>
        <w:t>Линдгрен</w:t>
      </w:r>
      <w:r>
        <w:tab/>
        <w:t xml:space="preserve">А. «Три повести о малыше и </w:t>
      </w:r>
      <w:proofErr w:type="spellStart"/>
      <w:r>
        <w:t>Карлсоне</w:t>
      </w:r>
      <w:proofErr w:type="spellEnd"/>
      <w:r>
        <w:t>, который живёт на крыше», «</w:t>
      </w:r>
      <w:proofErr w:type="spellStart"/>
      <w:r>
        <w:t>Пеппи</w:t>
      </w:r>
      <w:proofErr w:type="spellEnd"/>
      <w:r>
        <w:t xml:space="preserve"> - длинный чулок», «</w:t>
      </w:r>
      <w:proofErr w:type="spellStart"/>
      <w:r>
        <w:t>Рони</w:t>
      </w:r>
      <w:proofErr w:type="spellEnd"/>
      <w:r>
        <w:t xml:space="preserve"> - дочь разбойника», «Приключения </w:t>
      </w:r>
      <w:proofErr w:type="spellStart"/>
      <w:r>
        <w:t>КаллеБлюквиста</w:t>
      </w:r>
      <w:proofErr w:type="spellEnd"/>
      <w:r>
        <w:t xml:space="preserve"> - сыщика»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0"/>
        </w:tabs>
        <w:spacing w:before="0"/>
        <w:ind w:left="20" w:right="340"/>
        <w:jc w:val="left"/>
      </w:pPr>
      <w:r>
        <w:t>Перро Ш. «</w:t>
      </w:r>
      <w:proofErr w:type="spellStart"/>
      <w:r>
        <w:t>Рике</w:t>
      </w:r>
      <w:proofErr w:type="spellEnd"/>
      <w:r>
        <w:t xml:space="preserve"> с хохолком, «Ослиная кожа», «Спящая Красавица»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70"/>
        </w:tabs>
        <w:spacing w:before="0"/>
        <w:ind w:left="20" w:right="340"/>
        <w:jc w:val="left"/>
      </w:pPr>
      <w:proofErr w:type="spellStart"/>
      <w:r>
        <w:t>Роллинг</w:t>
      </w:r>
      <w:proofErr w:type="spellEnd"/>
      <w:r>
        <w:t xml:space="preserve"> Дж. К. «Гарри Поттер и узник </w:t>
      </w:r>
      <w:proofErr w:type="spellStart"/>
      <w:r>
        <w:t>Азкабана</w:t>
      </w:r>
      <w:proofErr w:type="spellEnd"/>
      <w:r>
        <w:t>» (весь цикл)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0"/>
        </w:tabs>
        <w:spacing w:before="0" w:after="240"/>
        <w:ind w:left="20"/>
        <w:jc w:val="left"/>
      </w:pPr>
      <w:r>
        <w:t>Сад Ж. «</w:t>
      </w:r>
      <w:proofErr w:type="spellStart"/>
      <w:r>
        <w:t>Грибуль</w:t>
      </w:r>
      <w:proofErr w:type="spellEnd"/>
      <w:r>
        <w:t>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>Сетон-Томпсон Э. «Маленькие дикари»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70"/>
        </w:tabs>
        <w:spacing w:before="0"/>
        <w:ind w:left="20" w:right="340"/>
        <w:jc w:val="left"/>
      </w:pPr>
      <w:proofErr w:type="spellStart"/>
      <w:r>
        <w:t>Роллинг</w:t>
      </w:r>
      <w:proofErr w:type="spellEnd"/>
      <w:r>
        <w:t xml:space="preserve"> Дж. К. «Гарри Поттер и узник </w:t>
      </w:r>
      <w:proofErr w:type="spellStart"/>
      <w:r>
        <w:t>Азкабана</w:t>
      </w:r>
      <w:proofErr w:type="spellEnd"/>
      <w:r>
        <w:t>» (весь цикл)</w:t>
      </w:r>
    </w:p>
    <w:p w:rsidR="00A563D4" w:rsidRDefault="00A563D4" w:rsidP="00A563D4">
      <w:pPr>
        <w:pStyle w:val="a5"/>
        <w:numPr>
          <w:ilvl w:val="2"/>
          <w:numId w:val="5"/>
        </w:numPr>
        <w:shd w:val="clear" w:color="auto" w:fill="auto"/>
        <w:tabs>
          <w:tab w:val="left" w:pos="385"/>
        </w:tabs>
        <w:spacing w:before="0" w:after="815"/>
        <w:ind w:left="20"/>
        <w:jc w:val="left"/>
      </w:pPr>
      <w:r>
        <w:t xml:space="preserve">Твен М. «Приключения Тома </w:t>
      </w:r>
      <w:proofErr w:type="spellStart"/>
      <w:r>
        <w:t>Сойера</w:t>
      </w:r>
      <w:proofErr w:type="spellEnd"/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3" w:line="230" w:lineRule="exact"/>
        <w:ind w:left="20"/>
        <w:jc w:val="left"/>
      </w:pPr>
      <w:bookmarkStart w:id="6" w:name="bookmark7"/>
      <w:r>
        <w:rPr>
          <w:rStyle w:val="27"/>
          <w:b/>
          <w:bCs/>
        </w:rPr>
        <w:t>Книги для чтения на лето (6класс)</w:t>
      </w:r>
      <w:bookmarkEnd w:id="6"/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Бажов П. «Малахитовая шкатулка»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proofErr w:type="spellStart"/>
      <w:r>
        <w:t>Будогосская</w:t>
      </w:r>
      <w:proofErr w:type="spellEnd"/>
      <w:r>
        <w:t xml:space="preserve"> Л. « Повесть о рыжей девочке», «Часовой»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proofErr w:type="spellStart"/>
      <w:r>
        <w:t>Верейская</w:t>
      </w:r>
      <w:proofErr w:type="spellEnd"/>
      <w:r>
        <w:t xml:space="preserve"> Е. «Три девочки»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Воинов А. «Отважные»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Воронкова Л. «Девочка из города»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Воскресенская З. «Девочка в бурном море»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Гайдар А. «Судьба барабанщика», «Тимур и его команда»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Гоголь Н.В. «Ночь перед Рождеством»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Григорович Д.В. «Гуттаперчевый мальчик»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proofErr w:type="spellStart"/>
      <w:r>
        <w:t>Железников</w:t>
      </w:r>
      <w:proofErr w:type="spellEnd"/>
      <w:r>
        <w:t xml:space="preserve"> В. «Чудак из 6 «Б»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Заболоцкий Н. «Стихотворения»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Зощенко М. «Рассказы»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 xml:space="preserve">Кассиль Л. «Кондуит и </w:t>
      </w:r>
      <w:proofErr w:type="spellStart"/>
      <w:r>
        <w:t>Швамбрания</w:t>
      </w:r>
      <w:proofErr w:type="spellEnd"/>
      <w:r>
        <w:t>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1"/>
        </w:tabs>
        <w:spacing w:before="0"/>
        <w:ind w:left="20"/>
      </w:pPr>
      <w:r>
        <w:t>Катаев В. «Белеет парус одинокий», «Хуторок в степи».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1"/>
        </w:tabs>
        <w:spacing w:before="0"/>
        <w:ind w:left="20"/>
      </w:pPr>
      <w:r>
        <w:t>Куприн А. «Белый пудель»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Лермонтов М. «Стихотворения», «</w:t>
      </w:r>
      <w:proofErr w:type="spellStart"/>
      <w:r>
        <w:t>Ашик</w:t>
      </w:r>
      <w:proofErr w:type="spellEnd"/>
      <w:r>
        <w:t xml:space="preserve"> - </w:t>
      </w:r>
      <w:proofErr w:type="spellStart"/>
      <w:r>
        <w:t>Кериб</w:t>
      </w:r>
      <w:proofErr w:type="spellEnd"/>
      <w:r>
        <w:t>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Лесков Н. «Левша»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Лурье С. «Письмо греческого мальчика»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Мифы Древней Греции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Надеждина Н. «Партизанка Лара»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lastRenderedPageBreak/>
        <w:t>Некрасов Н. «Железная дорога»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 xml:space="preserve">Пантелеева Л., Белых Г. «Республика </w:t>
      </w:r>
      <w:proofErr w:type="spellStart"/>
      <w:r>
        <w:t>Шкид</w:t>
      </w:r>
      <w:proofErr w:type="spellEnd"/>
      <w:r>
        <w:t>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Платонов А. «Корова»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85"/>
        </w:tabs>
        <w:spacing w:before="0"/>
        <w:ind w:left="20"/>
      </w:pPr>
      <w:r>
        <w:t>«Повесть временных лет»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Полевой Б. «Повесть о настоящем человеке»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 w:right="220"/>
        <w:jc w:val="left"/>
      </w:pPr>
      <w:r>
        <w:t>Пушкин А.С. «Стихотворения», «Метель», «Станционный смотритель»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Распутин В. «Уроки французского»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Рыбаков А. «Кортик», «Бронзовая птица», «Выстрел».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proofErr w:type="spellStart"/>
      <w:r>
        <w:t>Цессарский</w:t>
      </w:r>
      <w:proofErr w:type="spellEnd"/>
      <w:r>
        <w:t xml:space="preserve"> А. «О чём говорил мальчик»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Чехов А.Рассказы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proofErr w:type="spellStart"/>
      <w:r>
        <w:t>Бредбери</w:t>
      </w:r>
      <w:proofErr w:type="spellEnd"/>
      <w:r>
        <w:t xml:space="preserve"> Р. «Каникулы», «Зелёное утро»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proofErr w:type="spellStart"/>
      <w:r>
        <w:t>Буссенар</w:t>
      </w:r>
      <w:proofErr w:type="spellEnd"/>
      <w:r>
        <w:t xml:space="preserve"> Л. «Капитан - Сорви - голова»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proofErr w:type="spellStart"/>
      <w:r>
        <w:t>Гринвуд</w:t>
      </w:r>
      <w:proofErr w:type="spellEnd"/>
      <w:r>
        <w:t xml:space="preserve"> «Маленький оборвыш».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Диккенс Ч. «Приключения Оливера Твиста»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proofErr w:type="spellStart"/>
      <w:r>
        <w:t>Конан-Дойль</w:t>
      </w:r>
      <w:proofErr w:type="spellEnd"/>
      <w:r>
        <w:t xml:space="preserve"> А. «Затерянный мир»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Кэрролл Л. «Алиса в стране чудес»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Лондон «Любовь к жизни», «Белый клык»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Мало Г. «Серебряные коньки»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75"/>
        </w:tabs>
        <w:spacing w:before="0"/>
        <w:ind w:left="20" w:right="220"/>
        <w:jc w:val="left"/>
      </w:pPr>
      <w:proofErr w:type="spellStart"/>
      <w:r>
        <w:t>Рони</w:t>
      </w:r>
      <w:proofErr w:type="spellEnd"/>
      <w:r>
        <w:t xml:space="preserve"> Старший «Борьба за огонь», «Пещерный лев», «</w:t>
      </w:r>
      <w:proofErr w:type="spellStart"/>
      <w:r>
        <w:t>Вамирэх</w:t>
      </w:r>
      <w:proofErr w:type="spellEnd"/>
      <w:r>
        <w:t>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Сетон-Томпсон Э. «Рассказы»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 xml:space="preserve">Твен М. «Приключения </w:t>
      </w:r>
      <w:proofErr w:type="spellStart"/>
      <w:r>
        <w:t>Гекльберри</w:t>
      </w:r>
      <w:proofErr w:type="spellEnd"/>
      <w:r>
        <w:t xml:space="preserve"> Финна»</w:t>
      </w:r>
    </w:p>
    <w:p w:rsidR="00A563D4" w:rsidRDefault="00A563D4" w:rsidP="00A563D4">
      <w:pPr>
        <w:pStyle w:val="a5"/>
        <w:numPr>
          <w:ilvl w:val="3"/>
          <w:numId w:val="5"/>
        </w:numPr>
        <w:shd w:val="clear" w:color="auto" w:fill="auto"/>
        <w:tabs>
          <w:tab w:val="left" w:pos="380"/>
        </w:tabs>
        <w:spacing w:before="0" w:after="815"/>
        <w:ind w:left="20"/>
        <w:jc w:val="left"/>
      </w:pPr>
      <w:r>
        <w:t xml:space="preserve">Д, </w:t>
      </w:r>
      <w:proofErr w:type="spellStart"/>
      <w:r>
        <w:t>Эрвильи</w:t>
      </w:r>
      <w:proofErr w:type="spellEnd"/>
      <w:r>
        <w:t xml:space="preserve"> «Приключения доисторического мальчика»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  <w:jc w:val="left"/>
      </w:pPr>
      <w:bookmarkStart w:id="7" w:name="bookmark8"/>
      <w:r>
        <w:rPr>
          <w:rStyle w:val="26"/>
          <w:b/>
          <w:bCs/>
        </w:rPr>
        <w:t>Книги для чтения на лето (7 класс)</w:t>
      </w:r>
      <w:bookmarkEnd w:id="7"/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36"/>
        </w:tabs>
        <w:spacing w:before="0"/>
        <w:ind w:left="20"/>
        <w:jc w:val="left"/>
      </w:pPr>
      <w:r>
        <w:t>Алексин А. «Безумная Евдокия», «Домашнее сочинение».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Айтматов Ч. «Белый пароход», «Ранние журавли».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 xml:space="preserve">Беляев А. «Голова профессора </w:t>
      </w:r>
      <w:proofErr w:type="spellStart"/>
      <w:r>
        <w:t>Доуэля</w:t>
      </w:r>
      <w:proofErr w:type="spellEnd"/>
      <w:r>
        <w:t>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Богомолов В. «Иван».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Бунин И. «Цифры», «Лапти».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Былины, «Повесть временных лет».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55"/>
        </w:tabs>
        <w:spacing w:before="0"/>
        <w:ind w:left="20" w:right="220"/>
        <w:jc w:val="left"/>
      </w:pPr>
      <w:r>
        <w:t>Гоголь Н.В. «Вечера на хуторе близ Диканьки», «Миргород».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Горький М. «Детство».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Грин А. «Алые паруса», «Бегущая по волнам».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Ефремов Е. «На краю Ойкумены».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Державин Г. «Стихотворения».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Ильина Л. «Четвёртая высота».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Кассиль Л. «Дорогие мои мальчишки».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66"/>
        </w:tabs>
        <w:spacing w:before="0"/>
        <w:ind w:left="20" w:right="220"/>
        <w:jc w:val="left"/>
      </w:pPr>
      <w:r>
        <w:t xml:space="preserve">Коваль Ю. «Недопёсок», «Приключения Васи </w:t>
      </w:r>
      <w:proofErr w:type="spellStart"/>
      <w:r>
        <w:t>Куролесова</w:t>
      </w:r>
      <w:proofErr w:type="spellEnd"/>
      <w:r>
        <w:t>» и др.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1"/>
        </w:tabs>
        <w:spacing w:before="0"/>
        <w:ind w:left="20"/>
      </w:pPr>
      <w:r>
        <w:t>Куприн А. «Изумруд».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 w:right="1100"/>
      </w:pPr>
      <w:r>
        <w:t>Лермонтов «Песня про царя Ивана Васильевича.», «Молитва».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Лесков Н. «Левша», «Пугало».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Ломоносов М. «Оды».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56"/>
        </w:tabs>
        <w:spacing w:before="0"/>
        <w:ind w:left="20"/>
      </w:pPr>
      <w:r>
        <w:t>Макаренко А. «Педагогическая поэма».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r>
        <w:t>Маяковский В. «Стихотворения».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Некрасов Н. «Русские женщины», «Стихотворения».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5"/>
        </w:tabs>
        <w:spacing w:before="0"/>
        <w:ind w:left="20"/>
      </w:pPr>
      <w:r>
        <w:t>Осеева В. «</w:t>
      </w:r>
      <w:proofErr w:type="spellStart"/>
      <w:r>
        <w:t>Динка</w:t>
      </w:r>
      <w:proofErr w:type="spellEnd"/>
      <w:r>
        <w:t>», «</w:t>
      </w:r>
      <w:proofErr w:type="spellStart"/>
      <w:r>
        <w:t>Динка</w:t>
      </w:r>
      <w:proofErr w:type="spellEnd"/>
      <w:r>
        <w:t xml:space="preserve"> прощается с детством».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Платонов А. «Юшка», «Неизвестный цветок».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5"/>
        </w:tabs>
        <w:spacing w:before="0"/>
        <w:ind w:left="20" w:right="640"/>
      </w:pPr>
      <w:r>
        <w:t>Пушкин А.«Медный всадник», «Песнь о вещем Олеге», «Борис Годунов».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Пушкин А. «Повести Белкина».2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5"/>
        </w:tabs>
        <w:spacing w:before="0"/>
        <w:ind w:left="20" w:right="640"/>
      </w:pPr>
      <w:r>
        <w:t>Рыбаков А. «Приключения Кроша», «Каникулы Кроша», «Неизвестный солдат».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5"/>
        </w:tabs>
        <w:spacing w:before="0"/>
        <w:ind w:left="20" w:right="220"/>
      </w:pPr>
      <w:r>
        <w:lastRenderedPageBreak/>
        <w:t>Салтыков-Щедрин М. «Повесть о том, как один мужик двух генералов прокормил».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5"/>
        </w:tabs>
        <w:spacing w:before="0"/>
        <w:ind w:left="20"/>
      </w:pPr>
      <w:r>
        <w:t>Свирский А. «Рыжик».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5"/>
        </w:tabs>
        <w:spacing w:before="0"/>
        <w:ind w:left="20"/>
      </w:pPr>
      <w:r>
        <w:t>Твардовский А. «Стихотворения».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r>
        <w:t>Толстой А. «Гиперболоид инженера Гарина».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r>
        <w:t>Толстой Л. «Детство». «Юность».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proofErr w:type="spellStart"/>
      <w:r>
        <w:t>Троепольский</w:t>
      </w:r>
      <w:proofErr w:type="spellEnd"/>
      <w:r>
        <w:t xml:space="preserve"> Г. «Белый Бим, Чёрное ухо».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r>
        <w:t>Тургенев И. «Бирюк», Стихотворения в прозе.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5"/>
        </w:tabs>
        <w:spacing w:before="0"/>
        <w:ind w:left="20" w:right="220"/>
        <w:jc w:val="left"/>
      </w:pPr>
      <w:proofErr w:type="spellStart"/>
      <w:r>
        <w:t>Фраерман</w:t>
      </w:r>
      <w:proofErr w:type="spellEnd"/>
      <w:r>
        <w:t xml:space="preserve"> Р. «Дикая собака Динго, или Повесть о первой любви».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0"/>
        </w:tabs>
        <w:spacing w:before="0"/>
        <w:ind w:left="20"/>
      </w:pPr>
      <w:r>
        <w:t>Чехов А.П. «Хамелеон», «Злоумышленник».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 w:right="640"/>
      </w:pPr>
      <w:r>
        <w:t>Верн Ж. «Пятнадцатилетний капитан», «Дети капитана Гранта», «Таинственный остров», «Двадцать тысяч лье под водой».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 w:right="220"/>
        <w:jc w:val="left"/>
      </w:pPr>
      <w:r>
        <w:t>Дюма А. «Три мушкетёра», «Двадцать лет спустя», «Десять лет спустя»,</w:t>
      </w:r>
    </w:p>
    <w:p w:rsidR="00A563D4" w:rsidRDefault="00A563D4" w:rsidP="00A563D4">
      <w:pPr>
        <w:pStyle w:val="a5"/>
        <w:shd w:val="clear" w:color="auto" w:fill="auto"/>
        <w:spacing w:before="0"/>
        <w:ind w:left="20"/>
      </w:pPr>
      <w:r>
        <w:t xml:space="preserve">«Граф Монте - </w:t>
      </w:r>
      <w:proofErr w:type="spellStart"/>
      <w:r>
        <w:t>Кристо</w:t>
      </w:r>
      <w:proofErr w:type="spellEnd"/>
      <w:r>
        <w:t>» и др.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0"/>
        </w:tabs>
        <w:spacing w:before="0"/>
        <w:ind w:left="20"/>
      </w:pPr>
      <w:r>
        <w:t xml:space="preserve">Костер Ш. «Легенда о Тиле </w:t>
      </w:r>
      <w:proofErr w:type="spellStart"/>
      <w:proofErr w:type="gramStart"/>
      <w:r>
        <w:t>Уленшпигиле</w:t>
      </w:r>
      <w:proofErr w:type="spellEnd"/>
      <w:r>
        <w:t>..</w:t>
      </w:r>
      <w:proofErr w:type="gramEnd"/>
      <w:r>
        <w:t>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0"/>
        </w:tabs>
        <w:spacing w:before="0"/>
        <w:ind w:left="20"/>
      </w:pPr>
      <w:r>
        <w:t xml:space="preserve">Купер Ф. «Зверобой», «Последний из </w:t>
      </w:r>
      <w:proofErr w:type="spellStart"/>
      <w:r>
        <w:t>магикан</w:t>
      </w:r>
      <w:proofErr w:type="spellEnd"/>
      <w:r>
        <w:t>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 w:right="220"/>
        <w:jc w:val="left"/>
      </w:pPr>
      <w:r>
        <w:t>Лондон Дж. «Зов предков», «Белое безмолвие», «Рассказы».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75"/>
        </w:tabs>
        <w:spacing w:before="0"/>
        <w:ind w:left="20"/>
      </w:pPr>
      <w:r>
        <w:t>Рид М. «Всадник без головы».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5"/>
        </w:tabs>
        <w:spacing w:before="0"/>
        <w:ind w:left="20"/>
      </w:pPr>
      <w:r>
        <w:t>Твен М. «Принц и нищий».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r>
        <w:t>Хаггард Г. «Дочь Монтесумы».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/>
        <w:ind w:left="20"/>
      </w:pPr>
      <w:proofErr w:type="spellStart"/>
      <w:r>
        <w:t>Харпер</w:t>
      </w:r>
      <w:proofErr w:type="spellEnd"/>
      <w:r>
        <w:t xml:space="preserve"> Л. «Убить пересмешника».</w:t>
      </w:r>
    </w:p>
    <w:p w:rsidR="00A563D4" w:rsidRDefault="00A563D4" w:rsidP="00A563D4">
      <w:pPr>
        <w:pStyle w:val="a5"/>
        <w:numPr>
          <w:ilvl w:val="4"/>
          <w:numId w:val="5"/>
        </w:numPr>
        <w:shd w:val="clear" w:color="auto" w:fill="auto"/>
        <w:tabs>
          <w:tab w:val="left" w:pos="380"/>
        </w:tabs>
        <w:spacing w:before="0" w:after="815"/>
        <w:ind w:left="20"/>
      </w:pPr>
      <w:r>
        <w:t>Де-Сент-Экзюпери «Маленький принц»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</w:pPr>
      <w:bookmarkStart w:id="8" w:name="bookmark9"/>
      <w:r>
        <w:rPr>
          <w:rStyle w:val="25"/>
          <w:b/>
          <w:bCs/>
        </w:rPr>
        <w:t>Книги для чтения на лето (8 класс)</w:t>
      </w:r>
      <w:bookmarkEnd w:id="8"/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5"/>
        </w:tabs>
        <w:spacing w:before="0"/>
        <w:ind w:left="20" w:right="1100"/>
      </w:pPr>
      <w:r>
        <w:t>Беляев А. «Властелин мира», «Человек, потерявший лицо», «Последний человек из Атлантиды», «Продавец воздуха», «Прыжок в ничто».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5"/>
        </w:tabs>
        <w:spacing w:before="0"/>
        <w:ind w:left="20"/>
      </w:pPr>
      <w:r>
        <w:t>Быков В. «Обелиск», «Сотников».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0"/>
        </w:tabs>
        <w:spacing w:before="0"/>
        <w:ind w:left="20"/>
      </w:pPr>
      <w:r>
        <w:t>Гайдар А. «Школа», «Дальние страны».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5"/>
        </w:tabs>
        <w:spacing w:before="0"/>
        <w:ind w:left="20"/>
      </w:pPr>
      <w:r>
        <w:t>Гоголь Н.В. «Ревизор».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Горький М. «В людях».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Горький М. «Песня о Соколе».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Есенин С. «Лирика».</w:t>
      </w:r>
    </w:p>
    <w:p w:rsidR="00A563D4" w:rsidRDefault="00A563D4" w:rsidP="00A563D4">
      <w:pPr>
        <w:pStyle w:val="a5"/>
        <w:numPr>
          <w:ilvl w:val="5"/>
          <w:numId w:val="5"/>
        </w:numPr>
        <w:shd w:val="clear" w:color="auto" w:fill="auto"/>
        <w:tabs>
          <w:tab w:val="left" w:pos="250"/>
        </w:tabs>
        <w:spacing w:before="0"/>
        <w:ind w:left="20" w:right="560"/>
        <w:jc w:val="left"/>
      </w:pPr>
      <w:r>
        <w:t xml:space="preserve">Ефремов И. «Туманность Андромеды». 9 </w:t>
      </w:r>
      <w:proofErr w:type="spellStart"/>
      <w:r>
        <w:t>Железников</w:t>
      </w:r>
      <w:proofErr w:type="spellEnd"/>
      <w:r>
        <w:t xml:space="preserve"> В. «Чучело».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Каверин В. «Два капитана».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Короленко В. «Парадокс», «Огоньки».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 w:right="560"/>
        <w:jc w:val="left"/>
      </w:pPr>
      <w:r>
        <w:t>Лесков Н. «Очарованный странник», «Тупейный художник».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Лермонтов М. «Мцыри», «Кавказ», «Стихотворения».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Некрасов Н.«Русские женщины».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61"/>
        </w:tabs>
        <w:spacing w:before="0"/>
        <w:ind w:left="20"/>
        <w:jc w:val="left"/>
      </w:pPr>
      <w:r>
        <w:t>Островский Н. «Как закалялась сталь».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Пушкин А.С. «Барышня-крестьянка».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Пушкин А.С. «Капитанская дочка».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Пушкин А.С.«Лирика».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5"/>
        </w:tabs>
        <w:spacing w:before="0"/>
        <w:ind w:left="20" w:right="560"/>
        <w:jc w:val="left"/>
      </w:pPr>
      <w:r>
        <w:t>Распутин В. «Живи и помни», «Прощание с Матёрой», «Пожар».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Салтыков-Щедрин М. «Сказки».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Твардовский А. «Василий Тёркин».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А. «Аэлита».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Л.Н. «Детство», «Юность».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Л.Н.«После бала».2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Фадеев А. «Молодая гвардия».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Ян. В. «Чингисхан».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5"/>
        </w:tabs>
        <w:spacing w:before="0"/>
        <w:ind w:left="20" w:right="240"/>
        <w:jc w:val="left"/>
      </w:pPr>
      <w:r>
        <w:t>Гофман Э. «Маленький Цахес, по прозванью Циннобер», «Повелитель блох».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0"/>
        </w:tabs>
        <w:spacing w:before="0"/>
        <w:ind w:left="20" w:right="240"/>
        <w:jc w:val="left"/>
      </w:pPr>
      <w:r>
        <w:lastRenderedPageBreak/>
        <w:t>Гюго В. «Отверженные», «Собор Парижской Богоматери».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Коллинз У. «Лунный камень».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proofErr w:type="spellStart"/>
      <w:r>
        <w:t>ДойльА.К.«Рассказы</w:t>
      </w:r>
      <w:proofErr w:type="spellEnd"/>
      <w:r>
        <w:t xml:space="preserve"> о Шерлоке Холмсе».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Лондон Дж. «Мексиканец», «Сердца трёх».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proofErr w:type="spellStart"/>
      <w:r>
        <w:t>Сабатини</w:t>
      </w:r>
      <w:proofErr w:type="spellEnd"/>
      <w:r>
        <w:t xml:space="preserve"> Р. «Одиссея капитана </w:t>
      </w:r>
      <w:proofErr w:type="spellStart"/>
      <w:r>
        <w:t>Блада</w:t>
      </w:r>
      <w:proofErr w:type="spellEnd"/>
      <w:r>
        <w:t>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proofErr w:type="spellStart"/>
      <w:r>
        <w:t>Толкиен</w:t>
      </w:r>
      <w:proofErr w:type="spellEnd"/>
      <w:r>
        <w:t xml:space="preserve"> Д. «Властелин колец».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Уэллс Г. «Человек-невидимка», «Война миров».</w:t>
      </w:r>
    </w:p>
    <w:p w:rsidR="00A563D4" w:rsidRDefault="00A563D4" w:rsidP="00A563D4">
      <w:pPr>
        <w:pStyle w:val="a5"/>
        <w:numPr>
          <w:ilvl w:val="6"/>
          <w:numId w:val="5"/>
        </w:numPr>
        <w:shd w:val="clear" w:color="auto" w:fill="auto"/>
        <w:tabs>
          <w:tab w:val="left" w:pos="370"/>
        </w:tabs>
        <w:spacing w:before="0" w:after="815"/>
        <w:ind w:left="20"/>
        <w:jc w:val="left"/>
      </w:pPr>
      <w:r>
        <w:t>Шекспир В. «Ромео и Джульетта»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63" w:line="230" w:lineRule="exact"/>
        <w:ind w:left="20"/>
        <w:jc w:val="left"/>
      </w:pPr>
      <w:bookmarkStart w:id="9" w:name="bookmark10"/>
      <w:r>
        <w:rPr>
          <w:rStyle w:val="24"/>
          <w:b/>
          <w:bCs/>
        </w:rPr>
        <w:t>Книги для чтения на лето (9 класс)</w:t>
      </w:r>
      <w:bookmarkEnd w:id="9"/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41"/>
        </w:tabs>
        <w:spacing w:before="0"/>
        <w:ind w:left="20"/>
        <w:jc w:val="left"/>
      </w:pPr>
      <w:r>
        <w:t>«Слово о полку Игореве».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60"/>
        </w:tabs>
        <w:spacing w:before="0"/>
        <w:ind w:left="20"/>
        <w:jc w:val="left"/>
      </w:pPr>
      <w:r>
        <w:t>Астафьев «Царь-рыба».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Ахматова А.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Блок А.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Бондарев Ю. «Горячий снег».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Булгаков М. «Похождения Чичикова».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Булгаков М. «Собачье сердце».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Бунин И. «Чистый понедельник»; «Лирика».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250"/>
        </w:tabs>
        <w:spacing w:before="0"/>
        <w:ind w:left="20" w:right="240"/>
        <w:jc w:val="left"/>
      </w:pPr>
      <w:r>
        <w:t>Быков В. «Дожить до рассвета», «Знак беды», «Пойти и не вернуться».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Гоголь Н.В. «Мёртвые души».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Гоголь Н.В. «Петербургские повести».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Гончаров И. «</w:t>
      </w:r>
      <w:proofErr w:type="spellStart"/>
      <w:r>
        <w:t>Мильон</w:t>
      </w:r>
      <w:proofErr w:type="spellEnd"/>
      <w:r>
        <w:t xml:space="preserve"> терзаний».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Грибоедов А. «Горе от ума».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Державин Г.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Карамзин Н. «Бедная Лиза».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Куприн А. «Гранатовый браслет».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Лермонтов М. «Вадим».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Лермонтов М. «Герой нашего времени»,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56"/>
        </w:tabs>
        <w:spacing w:before="0"/>
        <w:ind w:left="20"/>
        <w:jc w:val="left"/>
      </w:pPr>
      <w:r>
        <w:t>Ломоносов М. «Оды».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Некрасов Н. «Кому на Руси жить хорошо».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Пушкин А.С. «Евгений Онегин»,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«Слово о полку Игореве».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Тютчев Ф.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Л.Н. «Юность».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Л.Н. «</w:t>
      </w:r>
      <w:proofErr w:type="spellStart"/>
      <w:r>
        <w:t>Крейцерова</w:t>
      </w:r>
      <w:proofErr w:type="spellEnd"/>
      <w:r>
        <w:t xml:space="preserve"> соната», «После бала».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Тургенев И.«Первая любовь».2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Фет А.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Фонвизин Д. «Недоросль».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Горький М. «Мои университеты».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Есенин С.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Заболоцкий Н.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Ильф И., Петров Е. «Двенадцать стульев».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Каверин В. «Открытая книга».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Маяковский В.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>Обручев В. «Земля Санникова», «Плутония».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Полонский Г. «Доживём до понедельника».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Распутин В. «Последний срок».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Рыбаков А. «Дети Арбата».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 xml:space="preserve">Твардовский А. «Страна </w:t>
      </w:r>
      <w:proofErr w:type="spellStart"/>
      <w:r>
        <w:t>Муравия</w:t>
      </w:r>
      <w:proofErr w:type="spellEnd"/>
      <w:r>
        <w:t>», «За далью даль».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Цветаева М. «Стихотворения».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lastRenderedPageBreak/>
        <w:t>Шолохов М. «Судьба человека».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 w:right="220"/>
        <w:jc w:val="left"/>
      </w:pPr>
      <w:r>
        <w:t>Щербакова Г. «Вам и не снилось», «Отчаянная осень», «Дверь в чужую жизнь» и др.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>Амаду Ж. «Генералы песчаных карьеров».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Байрон Дж. Г.Н. «</w:t>
      </w:r>
      <w:proofErr w:type="spellStart"/>
      <w:r>
        <w:t>Гуяр</w:t>
      </w:r>
      <w:proofErr w:type="spellEnd"/>
      <w:r>
        <w:t>», «Еврейские мелодии»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Бальзак О. «Гобсек», «Евгения Гранде».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proofErr w:type="spellStart"/>
      <w:proofErr w:type="gramStart"/>
      <w:r>
        <w:t>БронтеЭ</w:t>
      </w:r>
      <w:proofErr w:type="spellEnd"/>
      <w:r>
        <w:t>.«</w:t>
      </w:r>
      <w:proofErr w:type="gramEnd"/>
      <w:r>
        <w:t>Джен Эйр».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0"/>
        </w:tabs>
        <w:spacing w:before="0"/>
        <w:ind w:left="20" w:right="220"/>
        <w:jc w:val="left"/>
      </w:pPr>
      <w:r>
        <w:t>Лондон Дж. «Маленькая хозяйка большого дома», «Железная пята», «Рассказы».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proofErr w:type="spellStart"/>
      <w:r>
        <w:t>Маккалоу</w:t>
      </w:r>
      <w:proofErr w:type="spellEnd"/>
      <w:r>
        <w:t xml:space="preserve"> К. «Поющие в терновнике».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>Мериме П. «Кармен», «</w:t>
      </w:r>
      <w:proofErr w:type="spellStart"/>
      <w:r>
        <w:t>Таманго</w:t>
      </w:r>
      <w:proofErr w:type="spellEnd"/>
      <w:r>
        <w:t>», «Двойная ошибка».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Митчелл М. «Унесённые ветром».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О, Генри «Новеллы».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66"/>
        </w:tabs>
        <w:spacing w:before="0"/>
        <w:ind w:left="20"/>
        <w:jc w:val="left"/>
      </w:pPr>
      <w:r>
        <w:t>По Э. «Новеллы».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66"/>
        </w:tabs>
        <w:spacing w:before="0"/>
        <w:ind w:left="20"/>
        <w:jc w:val="left"/>
      </w:pPr>
      <w:r>
        <w:t>Ремарк Э. «Триумфальная арка».</w:t>
      </w:r>
    </w:p>
    <w:p w:rsidR="00A563D4" w:rsidRDefault="00A563D4" w:rsidP="00A563D4">
      <w:pPr>
        <w:pStyle w:val="a5"/>
        <w:numPr>
          <w:ilvl w:val="7"/>
          <w:numId w:val="5"/>
        </w:numPr>
        <w:shd w:val="clear" w:color="auto" w:fill="auto"/>
        <w:tabs>
          <w:tab w:val="left" w:pos="375"/>
        </w:tabs>
        <w:spacing w:before="0" w:after="575"/>
        <w:ind w:left="20"/>
        <w:jc w:val="left"/>
      </w:pPr>
      <w:r>
        <w:t>Стендаль Ф. «Красное и чёрное».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258" w:line="230" w:lineRule="exact"/>
        <w:ind w:left="20"/>
        <w:jc w:val="left"/>
      </w:pPr>
      <w:bookmarkStart w:id="10" w:name="bookmark11"/>
      <w:r>
        <w:rPr>
          <w:rStyle w:val="23"/>
          <w:b/>
          <w:bCs/>
        </w:rPr>
        <w:t>Книги для чтения на лето (10 класс)</w:t>
      </w:r>
      <w:bookmarkEnd w:id="10"/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31"/>
        </w:tabs>
        <w:spacing w:before="0"/>
        <w:ind w:left="20"/>
        <w:jc w:val="left"/>
      </w:pPr>
      <w:r>
        <w:t>Баратынский К. «Стихотворения»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Булгаков М. «Дни Турбинных»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Вампилов «Пьесы»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55"/>
        </w:tabs>
        <w:spacing w:before="0"/>
        <w:ind w:left="20"/>
        <w:jc w:val="left"/>
      </w:pPr>
      <w:r>
        <w:t>Васильев «А зори здесь тихие»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Гоголь Н.В. «Невский проспект»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55"/>
        </w:tabs>
        <w:spacing w:before="0"/>
        <w:ind w:left="20" w:right="240"/>
        <w:jc w:val="left"/>
      </w:pPr>
      <w:r>
        <w:t>Гончаров И. «Обыкновенная история», «Обломов», Обрыв», «Фрегат Паллада»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65"/>
        </w:tabs>
        <w:spacing w:before="0"/>
        <w:ind w:left="20" w:right="240"/>
        <w:jc w:val="left"/>
      </w:pPr>
      <w:r>
        <w:t>Достоевский Ф. «Преступление и наказание», «Братья Карамазовы»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50"/>
        </w:tabs>
        <w:spacing w:before="0"/>
        <w:ind w:left="20"/>
        <w:jc w:val="left"/>
      </w:pPr>
      <w:r>
        <w:t>Достоевский Ф.М. «</w:t>
      </w:r>
      <w:proofErr w:type="spellStart"/>
      <w:r>
        <w:t>НеточкаНезванова</w:t>
      </w:r>
      <w:proofErr w:type="spellEnd"/>
      <w:r>
        <w:t>», «Идиот»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260"/>
        </w:tabs>
        <w:spacing w:before="0"/>
        <w:ind w:left="20" w:right="240"/>
        <w:jc w:val="left"/>
      </w:pPr>
      <w:r>
        <w:t>Лермонтов М.Ю. «Сцена из Фауста», «Маскарад», «Демон», «Горные вершины»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80"/>
        </w:tabs>
        <w:spacing w:before="0"/>
        <w:ind w:left="20" w:right="240"/>
        <w:jc w:val="left"/>
      </w:pPr>
      <w:r>
        <w:t xml:space="preserve">Лесков Н.С «Очарованный странник», «Леди Макбет </w:t>
      </w:r>
      <w:proofErr w:type="spellStart"/>
      <w:r>
        <w:t>Мценского</w:t>
      </w:r>
      <w:proofErr w:type="spellEnd"/>
      <w:r>
        <w:t xml:space="preserve"> уезда»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Некрасов Н. «Кому на Руси жить хорошо»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61"/>
        </w:tabs>
        <w:spacing w:before="0"/>
        <w:ind w:left="20"/>
        <w:jc w:val="left"/>
      </w:pPr>
      <w:r>
        <w:t>Островский А. «Гроза», «Бесприданница»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61"/>
        </w:tabs>
        <w:spacing w:before="0"/>
        <w:ind w:left="20"/>
        <w:jc w:val="left"/>
      </w:pPr>
      <w:proofErr w:type="spellStart"/>
      <w:r>
        <w:t>Олеша</w:t>
      </w:r>
      <w:proofErr w:type="spellEnd"/>
      <w:r>
        <w:t xml:space="preserve"> Ю. «Зависть»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Пушкин А.С. «Арап Петра Великого», «Борис Годунов»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80"/>
        </w:tabs>
        <w:spacing w:before="0"/>
        <w:ind w:left="20" w:right="240"/>
        <w:jc w:val="left"/>
      </w:pPr>
      <w:r>
        <w:t>Пушкин А.С. Стихотворения, обращённые К Е.К. Воронцовой; «Деревня», «Домовому».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r>
        <w:t>Распутин В. «Живи и помни»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51"/>
        </w:tabs>
        <w:spacing w:before="0"/>
        <w:ind w:left="20"/>
        <w:jc w:val="left"/>
      </w:pPr>
      <w:proofErr w:type="spellStart"/>
      <w:r>
        <w:t>Рябикина</w:t>
      </w:r>
      <w:proofErr w:type="spellEnd"/>
      <w:r>
        <w:t xml:space="preserve"> Л., Давыдов В. «Иван да Марья»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90"/>
        </w:tabs>
        <w:spacing w:before="0"/>
        <w:ind w:left="20" w:right="240"/>
        <w:jc w:val="left"/>
      </w:pPr>
      <w:r>
        <w:t>Салтыков-Щедрин М. «История одного города», «Господа Головлёвы», «Сказки»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61"/>
        </w:tabs>
        <w:spacing w:before="0"/>
        <w:ind w:left="20"/>
        <w:jc w:val="left"/>
      </w:pPr>
      <w:r>
        <w:t>Толстой Л.Н. «Смерть Ивана Ильича»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85"/>
        </w:tabs>
        <w:spacing w:before="0"/>
        <w:ind w:left="20" w:right="240"/>
        <w:jc w:val="left"/>
      </w:pPr>
      <w:r>
        <w:t>Тургенев И. «Записки охотника», «Рудин», «Накануне», «Отцы и дети», «Дым», «Дворянское гнездо», «Фауст».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Чернышевский Н. «Что делать?»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Шварц Е. «Тень»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Шолохов М. «Тихий Дон»2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 xml:space="preserve">Шукшин В. «Алёша </w:t>
      </w:r>
      <w:proofErr w:type="spellStart"/>
      <w:r>
        <w:t>Бесконвойный</w:t>
      </w:r>
      <w:proofErr w:type="spellEnd"/>
      <w:r>
        <w:t>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85"/>
        </w:tabs>
        <w:spacing w:before="0"/>
        <w:ind w:left="20"/>
        <w:jc w:val="left"/>
      </w:pPr>
      <w:r>
        <w:t>Толстой Л.Н «Война и мир», «Воскресение»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 w:right="240"/>
        <w:jc w:val="left"/>
      </w:pPr>
      <w:r>
        <w:t>Чехов А.П. «Степь», «Мужики», «В овраге», «</w:t>
      </w:r>
      <w:proofErr w:type="spellStart"/>
      <w:r>
        <w:t>Ионыч</w:t>
      </w:r>
      <w:proofErr w:type="spellEnd"/>
      <w:r>
        <w:t>», «Вишнёвый сад»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>Эренбург И. Люди. Годы. Жизнь»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Голсуорси Дж. «Сага о Форсайтах»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80"/>
        </w:tabs>
        <w:spacing w:before="0"/>
        <w:ind w:left="20"/>
        <w:jc w:val="left"/>
      </w:pPr>
      <w:r>
        <w:t>Лондон Дж. «Мартин Иден»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Кампанелла Т. «Город солнца»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5"/>
        </w:tabs>
        <w:spacing w:before="0"/>
        <w:ind w:left="20"/>
        <w:jc w:val="left"/>
      </w:pPr>
      <w:r>
        <w:t>Манн Т. «Лота в Веймаре»</w:t>
      </w:r>
    </w:p>
    <w:p w:rsidR="00A563D4" w:rsidRDefault="00A563D4" w:rsidP="00A563D4">
      <w:pPr>
        <w:pStyle w:val="a5"/>
        <w:numPr>
          <w:ilvl w:val="8"/>
          <w:numId w:val="5"/>
        </w:numPr>
        <w:shd w:val="clear" w:color="auto" w:fill="auto"/>
        <w:tabs>
          <w:tab w:val="left" w:pos="370"/>
        </w:tabs>
        <w:spacing w:before="0" w:after="815"/>
        <w:ind w:left="20"/>
        <w:jc w:val="left"/>
      </w:pPr>
      <w:r>
        <w:t>Беранже, Гёте «Лирика»</w:t>
      </w:r>
    </w:p>
    <w:p w:rsidR="00A563D4" w:rsidRDefault="00A563D4" w:rsidP="00A563D4">
      <w:pPr>
        <w:pStyle w:val="21"/>
        <w:keepNext/>
        <w:keepLines/>
        <w:shd w:val="clear" w:color="auto" w:fill="auto"/>
        <w:spacing w:before="0" w:after="198" w:line="230" w:lineRule="exact"/>
        <w:ind w:left="20"/>
        <w:jc w:val="left"/>
      </w:pPr>
      <w:bookmarkStart w:id="11" w:name="bookmark12"/>
      <w:r>
        <w:rPr>
          <w:rStyle w:val="22"/>
          <w:b/>
          <w:bCs/>
        </w:rPr>
        <w:lastRenderedPageBreak/>
        <w:t>Книги для чтения на лето (11 класс)</w:t>
      </w:r>
      <w:bookmarkEnd w:id="11"/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36"/>
        </w:tabs>
        <w:spacing w:before="0"/>
        <w:ind w:left="20"/>
        <w:jc w:val="left"/>
      </w:pPr>
      <w:r>
        <w:t>Алексиевич С. «У войны не женское лицо»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60"/>
        </w:tabs>
        <w:spacing w:before="0"/>
        <w:ind w:left="20"/>
        <w:jc w:val="left"/>
      </w:pPr>
      <w:r>
        <w:t>Астафьев В. «Царь-рыба»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Бабель И. «Конармия»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55"/>
        </w:tabs>
        <w:spacing w:before="0"/>
        <w:ind w:left="20"/>
        <w:jc w:val="left"/>
      </w:pPr>
      <w:r>
        <w:t>Бондарев Ю. «Горячий снег»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1177"/>
        </w:tabs>
        <w:spacing w:before="0"/>
        <w:ind w:left="20"/>
        <w:jc w:val="left"/>
      </w:pPr>
      <w:r>
        <w:t>Булгаков</w:t>
      </w:r>
      <w:r>
        <w:tab/>
        <w:t>М. «Белая гвардия»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Булгаков М. А. «Собачье сердце», «Мастер и Маргарита»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60"/>
        </w:tabs>
        <w:spacing w:before="0"/>
        <w:ind w:left="20" w:right="240"/>
        <w:jc w:val="left"/>
      </w:pPr>
      <w:r>
        <w:t>Бунин И.А. «Господин из Сан-Франциско», «Антоновские яблоки», «Тёмные аллеи», «Чистый понедельник»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55"/>
        </w:tabs>
        <w:spacing w:before="0"/>
        <w:ind w:left="20" w:right="240"/>
        <w:jc w:val="left"/>
      </w:pPr>
      <w:r>
        <w:t>Быков В. «Сотников», «Обелиск», «Дожить до рассвета», «Знак беды»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250"/>
        </w:tabs>
        <w:spacing w:before="0"/>
        <w:ind w:left="20"/>
        <w:jc w:val="left"/>
      </w:pPr>
      <w:r>
        <w:t>Васильев Б. «В списках не значился»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1398"/>
        </w:tabs>
        <w:spacing w:before="0"/>
        <w:ind w:left="20"/>
        <w:jc w:val="left"/>
      </w:pPr>
      <w:r>
        <w:t>Высоцкий</w:t>
      </w:r>
      <w:r>
        <w:tab/>
        <w:t>В. «Лирика» (По выбору)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 w:right="540"/>
        <w:jc w:val="left"/>
      </w:pPr>
      <w:r>
        <w:t xml:space="preserve">Горький М. «На дне», «Мать», Старуха </w:t>
      </w:r>
      <w:proofErr w:type="spellStart"/>
      <w:r>
        <w:t>Изергиль</w:t>
      </w:r>
      <w:proofErr w:type="spellEnd"/>
      <w:r>
        <w:t>», «Супруги Орловы», «Коновалов», «</w:t>
      </w:r>
      <w:proofErr w:type="spellStart"/>
      <w:r>
        <w:t>Челкаш</w:t>
      </w:r>
      <w:proofErr w:type="spellEnd"/>
      <w:r>
        <w:t>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1129"/>
        </w:tabs>
        <w:spacing w:before="0"/>
        <w:ind w:left="20" w:right="220"/>
        <w:jc w:val="left"/>
      </w:pPr>
      <w:r>
        <w:t>Есенин</w:t>
      </w:r>
      <w:r>
        <w:tab/>
        <w:t xml:space="preserve">С. Русь Советская», «Москва кабацкая», «Чёрный человек», «Пугачёв», «Анна </w:t>
      </w:r>
      <w:proofErr w:type="spellStart"/>
      <w:r>
        <w:t>Снегина</w:t>
      </w:r>
      <w:proofErr w:type="spellEnd"/>
      <w:r>
        <w:t>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1"/>
        </w:tabs>
        <w:spacing w:before="0"/>
        <w:ind w:left="20"/>
        <w:jc w:val="left"/>
      </w:pPr>
      <w:proofErr w:type="spellStart"/>
      <w:r>
        <w:t>Жигулин</w:t>
      </w:r>
      <w:proofErr w:type="spellEnd"/>
      <w:r>
        <w:t xml:space="preserve"> А. «Чёрные камни»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6"/>
        </w:tabs>
        <w:spacing w:before="0"/>
        <w:ind w:left="20"/>
        <w:jc w:val="left"/>
      </w:pPr>
      <w:proofErr w:type="spellStart"/>
      <w:r>
        <w:t>Закруткин</w:t>
      </w:r>
      <w:proofErr w:type="spellEnd"/>
      <w:r>
        <w:t xml:space="preserve"> В. «Матерь человеческая»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6"/>
        </w:tabs>
        <w:spacing w:before="0"/>
        <w:ind w:left="20"/>
        <w:jc w:val="left"/>
      </w:pPr>
      <w:r>
        <w:t>Замятин Е. «Мы»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0"/>
        </w:tabs>
        <w:spacing w:before="0"/>
        <w:ind w:left="20" w:right="220"/>
        <w:jc w:val="left"/>
      </w:pPr>
      <w:r>
        <w:t xml:space="preserve">Клюев Н. «Рождество избы», «Есть на свете край </w:t>
      </w:r>
      <w:proofErr w:type="gramStart"/>
      <w:r>
        <w:t>обширный..</w:t>
      </w:r>
      <w:proofErr w:type="gramEnd"/>
      <w:r>
        <w:t xml:space="preserve">», и </w:t>
      </w:r>
      <w:proofErr w:type="spellStart"/>
      <w:r>
        <w:t>др</w:t>
      </w:r>
      <w:proofErr w:type="spellEnd"/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1"/>
        </w:tabs>
        <w:spacing w:before="0"/>
        <w:ind w:left="20"/>
        <w:jc w:val="left"/>
      </w:pPr>
      <w:r>
        <w:t>Кондратьев В. «Сашка»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1"/>
        </w:tabs>
        <w:spacing w:before="0"/>
        <w:ind w:left="20"/>
        <w:jc w:val="left"/>
      </w:pPr>
      <w:r>
        <w:t>Куприн А.И. «Олеся», «Гранатовый браслет», «Поединок».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6"/>
        </w:tabs>
        <w:spacing w:before="0"/>
        <w:ind w:left="20"/>
        <w:jc w:val="left"/>
      </w:pPr>
      <w:r>
        <w:t>Лавренёв Б. «Сорок первый»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Мандельштам О. «Шум времени»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1633"/>
        </w:tabs>
        <w:spacing w:before="0"/>
        <w:ind w:left="20"/>
        <w:jc w:val="left"/>
      </w:pPr>
      <w:r>
        <w:t>Маяковский</w:t>
      </w:r>
      <w:r>
        <w:tab/>
        <w:t>В. «Баня», «Клоп»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 w:right="220"/>
        <w:jc w:val="left"/>
      </w:pPr>
      <w:r>
        <w:t>Набоков В.В. «Машенька», «Защита Лужина», «Подвиг», «Приглашение на казнь», «Лолита».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t>Некрасов В. «В окопах Сталинграда»2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5"/>
        </w:tabs>
        <w:spacing w:before="0"/>
        <w:ind w:left="20" w:right="220"/>
        <w:jc w:val="left"/>
      </w:pPr>
      <w:r>
        <w:t xml:space="preserve">Окуджава Б. «Путешествие дилетантов», «Бедный </w:t>
      </w:r>
      <w:proofErr w:type="spellStart"/>
      <w:r>
        <w:t>Авросимов</w:t>
      </w:r>
      <w:proofErr w:type="spellEnd"/>
      <w:r>
        <w:t>».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t>Пастернак Б. «Доктор Живаго»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 w:right="220"/>
        <w:jc w:val="left"/>
      </w:pPr>
      <w:r>
        <w:t>Платонов А. «Сокровенный человек», «Усомнившийся Макар», «</w:t>
      </w:r>
      <w:proofErr w:type="spellStart"/>
      <w:r>
        <w:t>Чевенгур</w:t>
      </w:r>
      <w:proofErr w:type="spellEnd"/>
      <w:r>
        <w:t>», «Котлован»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1604"/>
        </w:tabs>
        <w:spacing w:before="0"/>
        <w:ind w:left="20"/>
        <w:jc w:val="left"/>
      </w:pPr>
      <w:r>
        <w:t>Приставкин</w:t>
      </w:r>
      <w:r>
        <w:tab/>
        <w:t>А. «Ночевала тучка золотая»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 w:right="220"/>
        <w:jc w:val="left"/>
      </w:pPr>
      <w:r>
        <w:t>Распутин В. «Живи и помни», «Прощание с Матёрой», «Пожар»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5"/>
        </w:tabs>
        <w:spacing w:before="0"/>
        <w:ind w:left="20"/>
        <w:jc w:val="left"/>
      </w:pPr>
      <w:r>
        <w:t>Серафимович А. «Железный поток»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5"/>
        </w:tabs>
        <w:spacing w:before="0"/>
        <w:ind w:left="20" w:right="220"/>
        <w:jc w:val="left"/>
      </w:pPr>
      <w:r>
        <w:t>Солженицын А.И. «Архипелаг ГУЛАГ», «Один день Ивана Денисовича»,</w:t>
      </w:r>
    </w:p>
    <w:p w:rsidR="00A563D4" w:rsidRDefault="00A563D4" w:rsidP="00A563D4">
      <w:pPr>
        <w:pStyle w:val="a5"/>
        <w:shd w:val="clear" w:color="auto" w:fill="auto"/>
        <w:spacing w:before="0"/>
        <w:ind w:left="20"/>
        <w:jc w:val="left"/>
      </w:pPr>
      <w:r>
        <w:t>«Матрёнин двор»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Твардовский В. «Дом у дороги», «Тёркин на том свете».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Токарева В. Пьеса «Фантазия - экспромт»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Толстой А.Н «Пётр I»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Фадеев А. «Разгром»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Фурманов Д. «Чапаев»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 w:right="220"/>
        <w:jc w:val="left"/>
      </w:pPr>
      <w:r>
        <w:t xml:space="preserve">Цветаева М. «Мой Пушкин», «Я пришла к поэту в </w:t>
      </w:r>
      <w:proofErr w:type="gramStart"/>
      <w:r>
        <w:t>гости..</w:t>
      </w:r>
      <w:proofErr w:type="gramEnd"/>
      <w:r>
        <w:t xml:space="preserve"> </w:t>
      </w:r>
      <w:proofErr w:type="gramStart"/>
      <w:r>
        <w:t>,»и</w:t>
      </w:r>
      <w:proofErr w:type="gramEnd"/>
      <w:r>
        <w:t xml:space="preserve"> др.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0"/>
        </w:tabs>
        <w:spacing w:before="0"/>
        <w:ind w:left="20"/>
        <w:jc w:val="left"/>
      </w:pPr>
      <w:r>
        <w:t>Чехов А.П. «Случай из практики»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 w:right="220"/>
        <w:jc w:val="left"/>
      </w:pPr>
      <w:r>
        <w:t>Шолохов М.А. «Тихий Дон», «Донские рассказы», «Поднятая целина», «Судьба человека»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0"/>
        </w:tabs>
        <w:spacing w:before="0"/>
        <w:ind w:left="20"/>
        <w:jc w:val="left"/>
      </w:pPr>
      <w:r>
        <w:t>Шаламов В. «Колымские рассказы»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t>Щербак Ю. «Чернобыль»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t>Шукшин В. Рассказы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966"/>
        </w:tabs>
        <w:spacing w:before="0"/>
        <w:ind w:left="20"/>
        <w:jc w:val="left"/>
      </w:pPr>
      <w:r>
        <w:t>Брехт</w:t>
      </w:r>
      <w:r>
        <w:tab/>
        <w:t>Б. «Мамаша Кураж и её дети»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966"/>
        </w:tabs>
        <w:spacing w:before="0"/>
        <w:ind w:left="20"/>
        <w:jc w:val="left"/>
      </w:pPr>
      <w:r>
        <w:t>Белль</w:t>
      </w:r>
      <w:r>
        <w:tab/>
        <w:t>Г. «Глазами клоуна»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1234"/>
        </w:tabs>
        <w:spacing w:before="0"/>
        <w:ind w:left="20"/>
        <w:jc w:val="left"/>
      </w:pPr>
      <w:proofErr w:type="spellStart"/>
      <w:r>
        <w:t>Голдинг</w:t>
      </w:r>
      <w:proofErr w:type="spellEnd"/>
      <w:r>
        <w:tab/>
        <w:t>У. «Повелитель мух»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lastRenderedPageBreak/>
        <w:t>Кафка Ф. «Превращение»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>Лорка Г. «Лирика»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80"/>
        </w:tabs>
        <w:spacing w:before="0"/>
        <w:ind w:left="20"/>
        <w:jc w:val="left"/>
      </w:pPr>
      <w:r>
        <w:t xml:space="preserve">Манн Т. «Доктор </w:t>
      </w:r>
      <w:proofErr w:type="spellStart"/>
      <w:r>
        <w:t>Фаустус</w:t>
      </w:r>
      <w:proofErr w:type="spellEnd"/>
      <w:r>
        <w:t>», «Волшебная гора».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t>Ницше Ф. «Антихристианин»3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75"/>
        </w:tabs>
        <w:spacing w:before="0"/>
        <w:ind w:left="20"/>
        <w:jc w:val="left"/>
      </w:pPr>
      <w:r>
        <w:t>Ремарк Э.М. «Триумфальная арка»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46"/>
        </w:tabs>
        <w:spacing w:before="0"/>
        <w:jc w:val="left"/>
      </w:pPr>
      <w:r>
        <w:t>Роллан Р. «Очарованная душа»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5"/>
        </w:tabs>
        <w:spacing w:before="0"/>
        <w:jc w:val="left"/>
      </w:pPr>
      <w:r>
        <w:t>Франс А. «Понтий Пилат»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0"/>
        </w:tabs>
        <w:spacing w:before="0"/>
        <w:jc w:val="left"/>
      </w:pPr>
      <w:r>
        <w:t>Хемингуэй Э. «По ком звонит колокол», «Старик и море».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46"/>
        </w:tabs>
        <w:spacing w:before="0"/>
        <w:jc w:val="left"/>
      </w:pPr>
      <w:r>
        <w:t>Чапек К. «Поэт»</w:t>
      </w:r>
    </w:p>
    <w:p w:rsidR="00A563D4" w:rsidRDefault="00A563D4" w:rsidP="00A563D4">
      <w:pPr>
        <w:pStyle w:val="a5"/>
        <w:numPr>
          <w:ilvl w:val="9"/>
          <w:numId w:val="5"/>
        </w:numPr>
        <w:shd w:val="clear" w:color="auto" w:fill="auto"/>
        <w:tabs>
          <w:tab w:val="clear" w:pos="360"/>
          <w:tab w:val="left" w:pos="350"/>
        </w:tabs>
        <w:spacing w:before="0"/>
        <w:jc w:val="left"/>
      </w:pPr>
      <w:r>
        <w:t>Шоу Б. «Дом, где разбиваются сердца»</w:t>
      </w:r>
    </w:p>
    <w:p w:rsidR="00A563D4" w:rsidRDefault="00A563D4"/>
    <w:sectPr w:rsidR="00A563D4" w:rsidSect="00BB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D4"/>
    <w:rsid w:val="00012E4E"/>
    <w:rsid w:val="000174F2"/>
    <w:rsid w:val="0015296B"/>
    <w:rsid w:val="00223D73"/>
    <w:rsid w:val="00234088"/>
    <w:rsid w:val="002F4015"/>
    <w:rsid w:val="00347DF0"/>
    <w:rsid w:val="0035395C"/>
    <w:rsid w:val="0036008A"/>
    <w:rsid w:val="00592B56"/>
    <w:rsid w:val="005B74D8"/>
    <w:rsid w:val="006141A3"/>
    <w:rsid w:val="00614336"/>
    <w:rsid w:val="0064411F"/>
    <w:rsid w:val="00696206"/>
    <w:rsid w:val="006A2FBC"/>
    <w:rsid w:val="00706D69"/>
    <w:rsid w:val="00710801"/>
    <w:rsid w:val="0076507D"/>
    <w:rsid w:val="00796F26"/>
    <w:rsid w:val="008F69D3"/>
    <w:rsid w:val="00906BD9"/>
    <w:rsid w:val="00A324A6"/>
    <w:rsid w:val="00A563D4"/>
    <w:rsid w:val="00AE3491"/>
    <w:rsid w:val="00AE34B6"/>
    <w:rsid w:val="00B02603"/>
    <w:rsid w:val="00BB2880"/>
    <w:rsid w:val="00DC3919"/>
    <w:rsid w:val="00E20D65"/>
    <w:rsid w:val="00F3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76A05-F663-429F-95AA-3FAFE03C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D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1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A563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563D4"/>
    <w:pPr>
      <w:shd w:val="clear" w:color="auto" w:fill="FFFFFF"/>
      <w:spacing w:before="36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563D4"/>
  </w:style>
  <w:style w:type="character" w:customStyle="1" w:styleId="212">
    <w:name w:val="Заголовок №212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Заголовок №211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0">
    <w:name w:val="Заголовок №210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9">
    <w:name w:val="Заголовок №29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8">
    <w:name w:val="Заголовок №28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7">
    <w:name w:val="Заголовок №27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6">
    <w:name w:val="Заголовок №26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Заголовок №25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Заголовок №24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3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A563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A563D4"/>
    <w:pPr>
      <w:shd w:val="clear" w:color="auto" w:fill="FFFFFF"/>
      <w:spacing w:before="1020"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765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</dc:creator>
  <cp:lastModifiedBy>Я</cp:lastModifiedBy>
  <cp:revision>2</cp:revision>
  <cp:lastPrinted>2019-05-29T14:42:00Z</cp:lastPrinted>
  <dcterms:created xsi:type="dcterms:W3CDTF">2023-06-01T16:56:00Z</dcterms:created>
  <dcterms:modified xsi:type="dcterms:W3CDTF">2023-06-01T16:56:00Z</dcterms:modified>
</cp:coreProperties>
</file>